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560E8" w14:textId="77777777" w:rsidR="00247E41" w:rsidRDefault="00247E41" w:rsidP="00247E41">
      <w:pPr>
        <w:spacing w:beforeLines="50" w:before="120" w:afterLines="50" w:after="120"/>
        <w:rPr>
          <w:sz w:val="24"/>
        </w:rPr>
      </w:pPr>
      <w:bookmarkStart w:id="0" w:name="_Toc8694"/>
      <w:bookmarkStart w:id="1" w:name="_Toc29194883"/>
      <w:bookmarkStart w:id="2" w:name="_Toc9283763"/>
      <w:bookmarkStart w:id="3" w:name="_Toc14420"/>
      <w:bookmarkStart w:id="4" w:name="_Toc247085679"/>
      <w:bookmarkStart w:id="5" w:name="_Toc144974486"/>
      <w:bookmarkStart w:id="6" w:name="_Toc152042294"/>
      <w:bookmarkStart w:id="7" w:name="_Toc246996165"/>
      <w:bookmarkStart w:id="8" w:name="_Toc152045518"/>
      <w:bookmarkStart w:id="9" w:name="_Toc246996908"/>
      <w:bookmarkStart w:id="10" w:name="_Toc360276868"/>
      <w:bookmarkStart w:id="11" w:name="_Toc179632535"/>
    </w:p>
    <w:p w14:paraId="2D5AC7DC" w14:textId="77777777" w:rsidR="004B6BC2" w:rsidRDefault="0075724D">
      <w:pPr>
        <w:pStyle w:val="11"/>
        <w:numPr>
          <w:ilvl w:val="0"/>
          <w:numId w:val="43"/>
        </w:numPr>
        <w:spacing w:beforeLines="50" w:before="120" w:afterLines="50" w:after="120"/>
        <w:jc w:val="center"/>
      </w:pPr>
      <w:r>
        <w:t xml:space="preserve"> </w:t>
      </w:r>
      <w:r>
        <w:t>招标公告</w:t>
      </w:r>
      <w:bookmarkEnd w:id="0"/>
      <w:bookmarkEnd w:id="1"/>
      <w:bookmarkEnd w:id="2"/>
      <w:bookmarkEnd w:id="3"/>
    </w:p>
    <w:p w14:paraId="0EB20024" w14:textId="77777777" w:rsidR="004B6BC2" w:rsidRDefault="004B6BC2"/>
    <w:p w14:paraId="5DBC27EA" w14:textId="77777777" w:rsidR="004B6BC2" w:rsidRDefault="004B6BC2"/>
    <w:p w14:paraId="165416C0" w14:textId="77777777" w:rsidR="004B6BC2" w:rsidRDefault="0075724D">
      <w:pPr>
        <w:spacing w:beforeLines="50" w:before="120" w:afterLines="50" w:after="120" w:line="360" w:lineRule="auto"/>
        <w:jc w:val="center"/>
        <w:rPr>
          <w:rFonts w:ascii="Arial" w:hAnsi="Arial"/>
          <w:b/>
          <w:sz w:val="30"/>
          <w:szCs w:val="30"/>
          <w:u w:val="single"/>
        </w:rPr>
      </w:pPr>
      <w:r>
        <w:rPr>
          <w:rFonts w:ascii="Arial" w:hAnsi="Arial" w:hint="eastAsia"/>
          <w:b/>
          <w:sz w:val="30"/>
          <w:szCs w:val="30"/>
          <w:u w:val="single"/>
        </w:rPr>
        <w:t>中核环保产业有限公司田湾分公司</w:t>
      </w:r>
      <w:r>
        <w:rPr>
          <w:rFonts w:ascii="Arial" w:hAnsi="Arial" w:hint="eastAsia"/>
          <w:b/>
          <w:sz w:val="30"/>
          <w:szCs w:val="30"/>
          <w:u w:val="single"/>
        </w:rPr>
        <w:t>2022-2024</w:t>
      </w:r>
      <w:r>
        <w:rPr>
          <w:rFonts w:ascii="Arial" w:hAnsi="Arial" w:hint="eastAsia"/>
          <w:b/>
          <w:sz w:val="30"/>
          <w:szCs w:val="30"/>
          <w:u w:val="single"/>
        </w:rPr>
        <w:t>年员工通勤班车服务项目</w:t>
      </w:r>
    </w:p>
    <w:p w14:paraId="32F975F4" w14:textId="77777777" w:rsidR="004B6BC2" w:rsidRDefault="0075724D">
      <w:pPr>
        <w:spacing w:beforeLines="50" w:before="120" w:afterLines="50" w:after="120" w:line="360" w:lineRule="auto"/>
        <w:contextualSpacing/>
        <w:jc w:val="center"/>
        <w:rPr>
          <w:rFonts w:eastAsiaTheme="majorEastAsia"/>
          <w:b/>
          <w:color w:val="000000" w:themeColor="text1"/>
          <w:sz w:val="30"/>
          <w:szCs w:val="30"/>
        </w:rPr>
      </w:pPr>
      <w:r>
        <w:rPr>
          <w:rFonts w:eastAsiaTheme="majorEastAsia"/>
          <w:b/>
          <w:color w:val="000000" w:themeColor="text1"/>
          <w:sz w:val="30"/>
          <w:szCs w:val="30"/>
        </w:rPr>
        <w:t>招标公告</w:t>
      </w:r>
    </w:p>
    <w:p w14:paraId="272EDFF1" w14:textId="77777777" w:rsidR="004B6BC2" w:rsidRDefault="0075724D">
      <w:pPr>
        <w:spacing w:beforeLines="50" w:before="120" w:afterLines="50" w:after="120" w:line="360" w:lineRule="auto"/>
        <w:rPr>
          <w:rFonts w:asciiTheme="minorEastAsia" w:eastAsiaTheme="minorEastAsia" w:hAnsiTheme="minorEastAsia"/>
          <w:b/>
          <w:sz w:val="24"/>
        </w:rPr>
      </w:pPr>
      <w:r>
        <w:rPr>
          <w:rFonts w:asciiTheme="minorEastAsia" w:eastAsiaTheme="minorEastAsia" w:hAnsiTheme="minorEastAsia" w:hint="eastAsia"/>
          <w:b/>
          <w:sz w:val="24"/>
        </w:rPr>
        <w:t>1</w:t>
      </w:r>
      <w:r>
        <w:rPr>
          <w:rFonts w:asciiTheme="minorEastAsia" w:eastAsiaTheme="minorEastAsia" w:hAnsiTheme="minorEastAsia"/>
          <w:b/>
          <w:sz w:val="24"/>
        </w:rPr>
        <w:t>. 招标条件</w:t>
      </w:r>
    </w:p>
    <w:p w14:paraId="4C51F345" w14:textId="77777777" w:rsidR="004B6BC2" w:rsidRDefault="0075724D">
      <w:pPr>
        <w:spacing w:beforeLines="50" w:before="120" w:afterLines="50" w:after="12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中核环保产业有限公司</w:t>
      </w:r>
      <w:r>
        <w:rPr>
          <w:rFonts w:asciiTheme="minorEastAsia" w:eastAsiaTheme="minorEastAsia" w:hAnsiTheme="minorEastAsia"/>
          <w:sz w:val="24"/>
        </w:rPr>
        <w:t>（以下简称“招标人”）就本项目进行公开招标。本项目资金来源已落实，已具备招标条件</w:t>
      </w:r>
      <w:r>
        <w:rPr>
          <w:rFonts w:asciiTheme="minorEastAsia" w:eastAsiaTheme="minorEastAsia" w:hAnsiTheme="minorEastAsia" w:hint="eastAsia"/>
          <w:sz w:val="24"/>
        </w:rPr>
        <w:t>，现邀请符合条件的投标人进行投标并递交密封投标文件。</w:t>
      </w:r>
    </w:p>
    <w:p w14:paraId="7EEE8C48" w14:textId="77777777" w:rsidR="004B6BC2" w:rsidRDefault="0075724D">
      <w:pPr>
        <w:pStyle w:val="affffff7"/>
        <w:numPr>
          <w:ilvl w:val="0"/>
          <w:numId w:val="44"/>
        </w:numPr>
        <w:spacing w:beforeLines="50" w:before="120" w:afterLines="50" w:after="120" w:line="360" w:lineRule="auto"/>
        <w:ind w:firstLineChars="0"/>
        <w:rPr>
          <w:rFonts w:asciiTheme="minorEastAsia" w:eastAsiaTheme="minorEastAsia" w:hAnsiTheme="minorEastAsia"/>
          <w:b/>
          <w:sz w:val="24"/>
        </w:rPr>
      </w:pPr>
      <w:r>
        <w:rPr>
          <w:rFonts w:asciiTheme="minorEastAsia" w:eastAsiaTheme="minorEastAsia" w:hAnsiTheme="minorEastAsia"/>
          <w:b/>
          <w:sz w:val="24"/>
        </w:rPr>
        <w:t>招标概况</w:t>
      </w:r>
    </w:p>
    <w:p w14:paraId="2088ADC7" w14:textId="609B2AF8" w:rsidR="004B6BC2" w:rsidRDefault="0075724D">
      <w:pPr>
        <w:snapToGrid w:val="0"/>
        <w:spacing w:line="360" w:lineRule="auto"/>
        <w:ind w:firstLineChars="118" w:firstLine="283"/>
        <w:rPr>
          <w:rFonts w:ascii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.1</w:t>
      </w:r>
      <w:r>
        <w:rPr>
          <w:rFonts w:asciiTheme="minorEastAsia" w:eastAsiaTheme="minorEastAsia" w:hAnsiTheme="minorEastAsia"/>
          <w:kern w:val="0"/>
          <w:sz w:val="24"/>
        </w:rPr>
        <w:t>项目概况：</w:t>
      </w:r>
      <w:r>
        <w:rPr>
          <w:rFonts w:asciiTheme="minorEastAsia" w:eastAsiaTheme="minorEastAsia" w:hAnsiTheme="minorEastAsia" w:hint="eastAsia"/>
          <w:kern w:val="0"/>
          <w:sz w:val="24"/>
        </w:rPr>
        <w:t>为满足中核环保产业有限公司田湾分公司相关工作需要，解决员工上下班通勤需求，需租赁通勤班车。中核环保产业有限公司拟将</w:t>
      </w:r>
      <w:r>
        <w:rPr>
          <w:rFonts w:asciiTheme="minorEastAsia" w:eastAsiaTheme="minorEastAsia" w:hAnsiTheme="minorEastAsia" w:hint="eastAsia"/>
          <w:kern w:val="0"/>
          <w:sz w:val="24"/>
          <w:u w:val="single"/>
        </w:rPr>
        <w:t>通勤班车服务</w:t>
      </w:r>
      <w:r>
        <w:rPr>
          <w:rFonts w:asciiTheme="minorEastAsia" w:eastAsiaTheme="minorEastAsia" w:hAnsiTheme="minorEastAsia" w:hint="eastAsia"/>
          <w:kern w:val="0"/>
          <w:sz w:val="24"/>
        </w:rPr>
        <w:t>等相关工作通过公开招标方式委托给有资质的单位</w:t>
      </w:r>
      <w:r>
        <w:rPr>
          <w:rFonts w:ascii="宋体" w:hAnsi="宋体" w:hint="eastAsia"/>
          <w:b/>
          <w:sz w:val="24"/>
        </w:rPr>
        <w:t>。</w:t>
      </w:r>
    </w:p>
    <w:p w14:paraId="367F7C71" w14:textId="3BCC603C" w:rsidR="004B6BC2" w:rsidRDefault="0075724D">
      <w:pPr>
        <w:widowControl/>
        <w:tabs>
          <w:tab w:val="left" w:pos="567"/>
        </w:tabs>
        <w:adjustRightInd w:val="0"/>
        <w:snapToGrid w:val="0"/>
        <w:spacing w:beforeLines="50" w:before="120" w:afterLines="50" w:after="120" w:line="360" w:lineRule="auto"/>
        <w:ind w:firstLineChars="100" w:firstLine="240"/>
        <w:rPr>
          <w:rFonts w:asciiTheme="minorEastAsia" w:eastAsiaTheme="minorEastAsia" w:hAnsiTheme="minorEastAsia"/>
          <w:kern w:val="0"/>
          <w:sz w:val="24"/>
        </w:rPr>
      </w:pPr>
      <w:r>
        <w:rPr>
          <w:rFonts w:asciiTheme="minorEastAsia" w:eastAsiaTheme="minorEastAsia" w:hAnsiTheme="minorEastAsia"/>
          <w:kern w:val="0"/>
          <w:sz w:val="24"/>
        </w:rPr>
        <w:t>2.2</w:t>
      </w:r>
      <w:r>
        <w:rPr>
          <w:rFonts w:asciiTheme="minorEastAsia" w:eastAsiaTheme="minorEastAsia" w:hAnsiTheme="minorEastAsia" w:hint="eastAsia"/>
          <w:kern w:val="0"/>
          <w:sz w:val="24"/>
        </w:rPr>
        <w:t>招标范围：2022-</w:t>
      </w:r>
      <w:r>
        <w:rPr>
          <w:rFonts w:asciiTheme="minorEastAsia" w:eastAsiaTheme="minorEastAsia" w:hAnsiTheme="minorEastAsia"/>
          <w:kern w:val="0"/>
          <w:sz w:val="24"/>
        </w:rPr>
        <w:t>202</w:t>
      </w:r>
      <w:r>
        <w:rPr>
          <w:rFonts w:asciiTheme="minorEastAsia" w:eastAsiaTheme="minorEastAsia" w:hAnsiTheme="minorEastAsia" w:hint="eastAsia"/>
          <w:kern w:val="0"/>
          <w:sz w:val="24"/>
        </w:rPr>
        <w:t>4年度员工通勤班车</w:t>
      </w:r>
      <w:r>
        <w:rPr>
          <w:rFonts w:ascii="Arial" w:hAnsi="Arial" w:hint="eastAsia"/>
          <w:color w:val="000000"/>
          <w:sz w:val="24"/>
          <w:lang w:bidi="en-US"/>
        </w:rPr>
        <w:t>服务</w:t>
      </w:r>
      <w:r>
        <w:rPr>
          <w:rFonts w:ascii="Arial" w:hAnsi="Arial"/>
          <w:color w:val="000000"/>
          <w:sz w:val="24"/>
          <w:lang w:bidi="en-US"/>
        </w:rPr>
        <w:t>工作</w:t>
      </w:r>
      <w:r>
        <w:rPr>
          <w:rFonts w:ascii="Arial" w:hAnsi="Arial" w:hint="eastAsia"/>
          <w:color w:val="000000"/>
          <w:sz w:val="24"/>
          <w:lang w:bidi="en-US"/>
        </w:rPr>
        <w:t>。</w:t>
      </w:r>
      <w:r>
        <w:rPr>
          <w:rFonts w:asciiTheme="minorEastAsia" w:eastAsiaTheme="minorEastAsia" w:hAnsiTheme="minorEastAsia"/>
          <w:kern w:val="0"/>
          <w:sz w:val="24"/>
        </w:rPr>
        <w:t xml:space="preserve"> </w:t>
      </w:r>
    </w:p>
    <w:p w14:paraId="53D5CA06" w14:textId="77777777" w:rsidR="004B6BC2" w:rsidRDefault="0075724D">
      <w:pPr>
        <w:spacing w:beforeLines="50" w:before="120" w:afterLines="50" w:after="120" w:line="360" w:lineRule="auto"/>
        <w:ind w:firstLineChars="100" w:firstLine="241"/>
        <w:rPr>
          <w:rFonts w:asciiTheme="minorEastAsia" w:eastAsiaTheme="minorEastAsia" w:hAnsiTheme="minorEastAsia"/>
          <w:b/>
          <w:bCs/>
          <w:kern w:val="0"/>
          <w:sz w:val="24"/>
        </w:rPr>
      </w:pPr>
      <w:r>
        <w:rPr>
          <w:rFonts w:asciiTheme="minorEastAsia" w:eastAsiaTheme="minorEastAsia" w:hAnsiTheme="minorEastAsia" w:hint="eastAsia"/>
          <w:b/>
          <w:bCs/>
          <w:sz w:val="24"/>
        </w:rPr>
        <w:t>具体详见</w:t>
      </w:r>
      <w:r>
        <w:rPr>
          <w:rFonts w:asciiTheme="minorEastAsia" w:eastAsiaTheme="minorEastAsia" w:hAnsiTheme="minorEastAsia" w:hint="eastAsia"/>
          <w:b/>
          <w:bCs/>
          <w:sz w:val="24"/>
          <w:lang w:bidi="en-US"/>
        </w:rPr>
        <w:t>《中核环保产业有限公司田湾分公司2022-2024年员工通勤班车服务项目技术规格书》</w:t>
      </w:r>
      <w:r>
        <w:rPr>
          <w:rFonts w:asciiTheme="minorEastAsia" w:eastAsiaTheme="minorEastAsia" w:hAnsiTheme="minorEastAsia" w:hint="eastAsia"/>
          <w:b/>
          <w:bCs/>
          <w:sz w:val="24"/>
        </w:rPr>
        <w:t>。</w:t>
      </w:r>
    </w:p>
    <w:p w14:paraId="4BB43340" w14:textId="77777777" w:rsidR="004B6BC2" w:rsidRDefault="0075724D">
      <w:pPr>
        <w:spacing w:beforeLines="50" w:before="120" w:afterLines="50" w:after="120"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.3</w:t>
      </w:r>
      <w:r>
        <w:rPr>
          <w:rFonts w:asciiTheme="minorEastAsia" w:eastAsiaTheme="minorEastAsia" w:hAnsiTheme="minorEastAsia" w:hint="eastAsia"/>
          <w:sz w:val="24"/>
        </w:rPr>
        <w:t>服务</w:t>
      </w:r>
      <w:r>
        <w:rPr>
          <w:rFonts w:asciiTheme="minorEastAsia" w:eastAsiaTheme="minorEastAsia" w:hAnsiTheme="minorEastAsia"/>
          <w:sz w:val="24"/>
        </w:rPr>
        <w:t>地点：</w:t>
      </w:r>
      <w:r>
        <w:rPr>
          <w:rFonts w:asciiTheme="minorEastAsia" w:eastAsiaTheme="minorEastAsia" w:hAnsiTheme="minorEastAsia" w:hint="eastAsia"/>
          <w:kern w:val="0"/>
          <w:sz w:val="24"/>
          <w:u w:val="single"/>
        </w:rPr>
        <w:t>江苏省连云港</w:t>
      </w:r>
      <w:r>
        <w:rPr>
          <w:rFonts w:asciiTheme="minorEastAsia" w:eastAsiaTheme="minorEastAsia" w:hAnsiTheme="minorEastAsia" w:hint="eastAsia"/>
          <w:sz w:val="24"/>
          <w:u w:val="single"/>
        </w:rPr>
        <w:t>。</w:t>
      </w:r>
    </w:p>
    <w:p w14:paraId="5B1F0DBE" w14:textId="0CE0A6B5" w:rsidR="004B6BC2" w:rsidRDefault="0075724D">
      <w:pPr>
        <w:spacing w:beforeLines="50" w:before="120" w:afterLines="50" w:after="120"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.4</w:t>
      </w:r>
      <w:r>
        <w:rPr>
          <w:rFonts w:asciiTheme="minorEastAsia" w:eastAsiaTheme="minorEastAsia" w:hAnsiTheme="minorEastAsia" w:hint="eastAsia"/>
          <w:sz w:val="24"/>
        </w:rPr>
        <w:t>合同期限</w:t>
      </w:r>
      <w:r>
        <w:rPr>
          <w:rFonts w:asciiTheme="minorEastAsia" w:eastAsiaTheme="minorEastAsia" w:hAnsiTheme="minorEastAsia"/>
          <w:sz w:val="24"/>
        </w:rPr>
        <w:t>：</w:t>
      </w:r>
      <w:r>
        <w:rPr>
          <w:rFonts w:asciiTheme="minorEastAsia" w:eastAsiaTheme="minorEastAsia" w:hAnsiTheme="minorEastAsia" w:hint="eastAsia"/>
          <w:sz w:val="24"/>
          <w:u w:val="single"/>
        </w:rPr>
        <w:t>自</w:t>
      </w:r>
      <w:r w:rsidR="009B664B">
        <w:rPr>
          <w:rFonts w:asciiTheme="minorEastAsia" w:eastAsiaTheme="minorEastAsia" w:hAnsiTheme="minorEastAsia" w:hint="eastAsia"/>
          <w:sz w:val="24"/>
          <w:u w:val="single"/>
        </w:rPr>
        <w:t>合同</w:t>
      </w:r>
      <w:r>
        <w:rPr>
          <w:rFonts w:asciiTheme="minorEastAsia" w:eastAsiaTheme="minorEastAsia" w:hAnsiTheme="minorEastAsia"/>
          <w:sz w:val="24"/>
          <w:u w:val="single"/>
        </w:rPr>
        <w:t>签订之日起</w:t>
      </w:r>
      <w:r>
        <w:rPr>
          <w:rFonts w:asciiTheme="minorEastAsia" w:eastAsiaTheme="minorEastAsia" w:hAnsiTheme="minorEastAsia" w:hint="eastAsia"/>
          <w:sz w:val="24"/>
          <w:u w:val="single"/>
        </w:rPr>
        <w:t>至202</w:t>
      </w:r>
      <w:r>
        <w:rPr>
          <w:rFonts w:asciiTheme="minorEastAsia" w:eastAsiaTheme="minorEastAsia" w:hAnsiTheme="minorEastAsia"/>
          <w:sz w:val="24"/>
          <w:u w:val="single"/>
        </w:rPr>
        <w:t>4</w:t>
      </w:r>
      <w:r>
        <w:rPr>
          <w:rFonts w:asciiTheme="minorEastAsia" w:eastAsiaTheme="minorEastAsia" w:hAnsiTheme="minorEastAsia" w:hint="eastAsia"/>
          <w:sz w:val="24"/>
          <w:u w:val="single"/>
        </w:rPr>
        <w:t>年12月31日</w:t>
      </w:r>
      <w:r>
        <w:rPr>
          <w:rFonts w:ascii="宋体" w:hint="eastAsia"/>
          <w:kern w:val="0"/>
          <w:sz w:val="24"/>
          <w:szCs w:val="20"/>
          <w:u w:val="single"/>
          <w:lang w:bidi="en-US"/>
        </w:rPr>
        <w:t>。</w:t>
      </w:r>
    </w:p>
    <w:p w14:paraId="515F16A7" w14:textId="77777777" w:rsidR="004B6BC2" w:rsidRDefault="0075724D">
      <w:pPr>
        <w:pStyle w:val="afff2"/>
        <w:spacing w:beforeLines="50" w:before="120" w:afterLines="50" w:line="360" w:lineRule="auto"/>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5</w:t>
      </w:r>
      <w:r>
        <w:rPr>
          <w:rFonts w:asciiTheme="minorEastAsia" w:eastAsiaTheme="minorEastAsia" w:hAnsiTheme="minorEastAsia" w:hint="eastAsia"/>
          <w:sz w:val="24"/>
        </w:rPr>
        <w:t>本项目限价：</w:t>
      </w:r>
      <w:r>
        <w:rPr>
          <w:rFonts w:asciiTheme="minorEastAsia" w:eastAsiaTheme="minorEastAsia" w:hAnsiTheme="minorEastAsia"/>
          <w:sz w:val="24"/>
        </w:rPr>
        <w:t>662.73</w:t>
      </w:r>
      <w:r>
        <w:rPr>
          <w:rFonts w:asciiTheme="minorEastAsia" w:eastAsiaTheme="minorEastAsia" w:hAnsiTheme="minorEastAsia" w:hint="eastAsia"/>
          <w:sz w:val="24"/>
        </w:rPr>
        <w:t>万元（大写：人民币陆佰陆拾贰万柒仟叁佰元整）</w:t>
      </w:r>
    </w:p>
    <w:p w14:paraId="47F4DC55" w14:textId="77777777" w:rsidR="004B6BC2" w:rsidRDefault="0075724D">
      <w:pPr>
        <w:pStyle w:val="affffff7"/>
        <w:numPr>
          <w:ilvl w:val="0"/>
          <w:numId w:val="44"/>
        </w:numPr>
        <w:spacing w:beforeLines="50" w:before="120" w:afterLines="50" w:after="120" w:line="360" w:lineRule="auto"/>
        <w:ind w:firstLineChars="0"/>
        <w:rPr>
          <w:rFonts w:asciiTheme="minorEastAsia" w:eastAsiaTheme="minorEastAsia" w:hAnsiTheme="minorEastAsia"/>
          <w:b/>
          <w:sz w:val="24"/>
        </w:rPr>
      </w:pPr>
      <w:r>
        <w:rPr>
          <w:rFonts w:asciiTheme="minorEastAsia" w:eastAsiaTheme="minorEastAsia" w:hAnsiTheme="minorEastAsia" w:hint="eastAsia"/>
          <w:b/>
          <w:sz w:val="24"/>
        </w:rPr>
        <w:t>投标人资格要求</w:t>
      </w:r>
    </w:p>
    <w:p w14:paraId="17B596A7" w14:textId="77777777" w:rsidR="004B6BC2" w:rsidRDefault="0075724D">
      <w:pPr>
        <w:spacing w:beforeLines="50" w:before="120" w:afterLines="50" w:after="120"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 xml:space="preserve">.1 </w:t>
      </w:r>
      <w:r>
        <w:rPr>
          <w:rFonts w:asciiTheme="minorEastAsia" w:eastAsiaTheme="minorEastAsia" w:hAnsiTheme="minorEastAsia" w:hint="eastAsia"/>
          <w:sz w:val="24"/>
        </w:rPr>
        <w:t>具有独立订立合同和履行合同能力的中华人民共和国境内（不含香港、澳门、台湾）注册的企业法人或其他组织，符合国家有关规定，具有履行合同所必要的财务、技术、采购及组织能力，有资格和能力完成本招标相关服务。具有政府主管部门颁发的有</w:t>
      </w:r>
      <w:r>
        <w:rPr>
          <w:rFonts w:asciiTheme="minorEastAsia" w:eastAsiaTheme="minorEastAsia" w:hAnsiTheme="minorEastAsia" w:hint="eastAsia"/>
          <w:sz w:val="24"/>
        </w:rPr>
        <w:lastRenderedPageBreak/>
        <w:t>效的企业营业执照（如营业执照不是三证合一的，还应具有政府主管部门颁发的有效的组织机构代码证和税务登记证）。投标人与签订合同法人必须为同一企业，名称保证一致，否则视为弃标。</w:t>
      </w:r>
    </w:p>
    <w:p w14:paraId="2C613C1E" w14:textId="77777777" w:rsidR="004B6BC2" w:rsidRDefault="0075724D">
      <w:pPr>
        <w:spacing w:beforeLines="50" w:before="120" w:afterLines="50" w:after="120"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.2</w:t>
      </w:r>
      <w:r>
        <w:rPr>
          <w:rFonts w:asciiTheme="minorEastAsia" w:eastAsiaTheme="minorEastAsia" w:hAnsiTheme="minorEastAsia" w:hint="eastAsia"/>
          <w:sz w:val="24"/>
        </w:rPr>
        <w:t>投标人需具有良好的银行资信、财务状况和商业信誉，未处于被责令停业、投标资格被取消或者财产被接管、冻结和破产状态，且资产未被重组、接管、冻结，未涉及重大诉讼或劳动纠纷。</w:t>
      </w:r>
    </w:p>
    <w:p w14:paraId="294C0E43" w14:textId="23B51827" w:rsidR="004B6BC2" w:rsidRDefault="0075724D">
      <w:pPr>
        <w:spacing w:beforeLines="50" w:before="120" w:afterLines="50" w:after="120"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.2.1</w:t>
      </w:r>
      <w:r>
        <w:rPr>
          <w:rFonts w:asciiTheme="minorEastAsia" w:eastAsiaTheme="minorEastAsia" w:hAnsiTheme="minorEastAsia" w:hint="eastAsia"/>
          <w:sz w:val="24"/>
        </w:rPr>
        <w:t>信誉要求：1）投标人在最近三年（</w:t>
      </w:r>
      <w:r w:rsidR="008F00B3">
        <w:rPr>
          <w:rFonts w:asciiTheme="minorEastAsia" w:eastAsiaTheme="minorEastAsia" w:hAnsiTheme="minorEastAsia" w:hint="eastAsia"/>
          <w:sz w:val="24"/>
        </w:rPr>
        <w:t>201</w:t>
      </w:r>
      <w:r w:rsidR="008F00B3">
        <w:rPr>
          <w:rFonts w:asciiTheme="minorEastAsia" w:eastAsiaTheme="minorEastAsia" w:hAnsiTheme="minorEastAsia"/>
          <w:sz w:val="24"/>
        </w:rPr>
        <w:t>9</w:t>
      </w:r>
      <w:r>
        <w:rPr>
          <w:rFonts w:asciiTheme="minorEastAsia" w:eastAsiaTheme="minorEastAsia" w:hAnsiTheme="minorEastAsia" w:hint="eastAsia"/>
          <w:sz w:val="24"/>
        </w:rPr>
        <w:t>-</w:t>
      </w:r>
      <w:r w:rsidR="008F00B3">
        <w:rPr>
          <w:rFonts w:asciiTheme="minorEastAsia" w:eastAsiaTheme="minorEastAsia" w:hAnsiTheme="minorEastAsia" w:hint="eastAsia"/>
          <w:sz w:val="24"/>
        </w:rPr>
        <w:t>20</w:t>
      </w:r>
      <w:r w:rsidR="008F00B3">
        <w:rPr>
          <w:rFonts w:asciiTheme="minorEastAsia" w:eastAsiaTheme="minorEastAsia" w:hAnsiTheme="minorEastAsia"/>
          <w:sz w:val="24"/>
        </w:rPr>
        <w:t>21</w:t>
      </w:r>
      <w:r>
        <w:rPr>
          <w:rFonts w:asciiTheme="minorEastAsia" w:eastAsiaTheme="minorEastAsia" w:hAnsiTheme="minorEastAsia" w:hint="eastAsia"/>
          <w:sz w:val="24"/>
        </w:rPr>
        <w:t>）内没有骗取中标和严重违约及重大质量问题。2）投标截止之日起上溯两年内投标人没有被国家、行业、中核集团系统内单位相关文件确认的不良记录，且同时没有处于被禁止投标的处罚期间内。3）根据最高人民法院、国家发改委等9部门联合印发的《关于在招标投标活动中对失信被执行人实施联合惩戒的通知》的规定，投标人不得被人民法院列为失信被执行人。经信用中国（www.creditchina.gov.cn）渠道查询后，列入失信被执行人、重大税收违法案件当事人名单、政府采购严重违法失信行为记录名单的，取消投标资格。（提供“信用中国”网站的查询截图，时间为投标截止时间前20天内，如果未能提供，以评标委员会当日查询情况为准）。</w:t>
      </w:r>
      <w:r>
        <w:rPr>
          <w:rFonts w:asciiTheme="minorEastAsia" w:eastAsiaTheme="minorEastAsia" w:hAnsiTheme="minorEastAsia" w:hint="eastAsia"/>
          <w:color w:val="FF0000"/>
          <w:sz w:val="24"/>
        </w:rPr>
        <w:t>（注：关于条款1）和2)的证明材料,请投标人提供承诺书，格式自拟。如提供虚假信息，一经查实，做否决投标处理）</w:t>
      </w:r>
    </w:p>
    <w:p w14:paraId="67B69E76" w14:textId="77777777" w:rsidR="004B6BC2" w:rsidRDefault="0075724D">
      <w:pPr>
        <w:spacing w:beforeLines="50" w:before="120" w:afterLines="50" w:after="120"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.3</w:t>
      </w:r>
      <w:r>
        <w:rPr>
          <w:rFonts w:asciiTheme="minorEastAsia" w:eastAsiaTheme="minorEastAsia" w:hAnsiTheme="minorEastAsia" w:hint="eastAsia"/>
          <w:sz w:val="24"/>
        </w:rPr>
        <w:t>投标人应建立匹配甲方管理要求的组织机构，配置相应岗位，确保与甲方工作接口畅通。</w:t>
      </w:r>
    </w:p>
    <w:p w14:paraId="63E9F54C" w14:textId="54D83D29" w:rsidR="004B6BC2" w:rsidRDefault="0075724D">
      <w:pPr>
        <w:spacing w:beforeLines="50" w:before="120" w:afterLines="50" w:after="120"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w:t>
      </w:r>
      <w:r w:rsidR="000E5FD3">
        <w:rPr>
          <w:rFonts w:asciiTheme="minorEastAsia" w:eastAsiaTheme="minorEastAsia" w:hAnsiTheme="minorEastAsia"/>
          <w:sz w:val="24"/>
        </w:rPr>
        <w:t>4</w:t>
      </w:r>
      <w:r>
        <w:rPr>
          <w:rFonts w:asciiTheme="minorEastAsia" w:eastAsiaTheme="minorEastAsia" w:hAnsiTheme="minorEastAsia" w:hint="eastAsia"/>
          <w:sz w:val="24"/>
        </w:rPr>
        <w:t>本项目不接受联合体投标。</w:t>
      </w:r>
    </w:p>
    <w:p w14:paraId="21745C0C" w14:textId="77777777" w:rsidR="004B6BC2" w:rsidRDefault="0075724D">
      <w:pPr>
        <w:spacing w:beforeLines="50" w:before="120" w:afterLines="50" w:after="120" w:line="360" w:lineRule="auto"/>
        <w:rPr>
          <w:rFonts w:asciiTheme="minorEastAsia" w:eastAsiaTheme="minorEastAsia" w:hAnsiTheme="minorEastAsia"/>
          <w:b/>
          <w:sz w:val="24"/>
        </w:rPr>
      </w:pPr>
      <w:r>
        <w:rPr>
          <w:rFonts w:asciiTheme="minorEastAsia" w:eastAsiaTheme="minorEastAsia" w:hAnsiTheme="minorEastAsia"/>
          <w:b/>
          <w:sz w:val="24"/>
        </w:rPr>
        <w:t>4. 招标文件</w:t>
      </w:r>
      <w:r>
        <w:rPr>
          <w:rFonts w:asciiTheme="minorEastAsia" w:eastAsiaTheme="minorEastAsia" w:hAnsiTheme="minorEastAsia" w:hint="eastAsia"/>
          <w:b/>
          <w:sz w:val="24"/>
        </w:rPr>
        <w:t>的获取</w:t>
      </w:r>
    </w:p>
    <w:p w14:paraId="07FC005F" w14:textId="77777777" w:rsidR="004B6BC2" w:rsidRDefault="0075724D">
      <w:pPr>
        <w:spacing w:beforeLines="50" w:before="120" w:afterLines="50" w:after="120"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4.1招标文件售价：每套招标文件售价人民币</w:t>
      </w:r>
      <w:r>
        <w:rPr>
          <w:rFonts w:asciiTheme="minorEastAsia" w:eastAsiaTheme="minorEastAsia" w:hAnsiTheme="minorEastAsia"/>
          <w:sz w:val="24"/>
          <w:u w:val="single"/>
        </w:rPr>
        <w:t>50</w:t>
      </w:r>
      <w:r>
        <w:rPr>
          <w:rFonts w:asciiTheme="minorEastAsia" w:eastAsiaTheme="minorEastAsia" w:hAnsiTheme="minorEastAsia" w:hint="eastAsia"/>
          <w:sz w:val="24"/>
          <w:u w:val="single"/>
        </w:rPr>
        <w:t>0</w:t>
      </w:r>
      <w:r>
        <w:rPr>
          <w:rFonts w:asciiTheme="minorEastAsia" w:eastAsiaTheme="minorEastAsia" w:hAnsiTheme="minorEastAsia"/>
          <w:sz w:val="24"/>
        </w:rPr>
        <w:t>元整，售后款项不予退还。</w:t>
      </w:r>
    </w:p>
    <w:p w14:paraId="69A6DEFA" w14:textId="77777777" w:rsidR="004B6BC2" w:rsidRDefault="0075724D">
      <w:pPr>
        <w:spacing w:beforeLines="50" w:before="120" w:afterLines="50" w:after="120" w:line="360" w:lineRule="auto"/>
        <w:ind w:firstLineChars="200" w:firstLine="480"/>
        <w:rPr>
          <w:rFonts w:asciiTheme="minorEastAsia" w:eastAsiaTheme="minorEastAsia" w:hAnsiTheme="minorEastAsia"/>
          <w:sz w:val="24"/>
        </w:rPr>
      </w:pPr>
      <w:r>
        <w:rPr>
          <w:rFonts w:hint="eastAsia"/>
          <w:sz w:val="24"/>
        </w:rPr>
        <w:t>未购买本项目招标文件的，其投标将被拒绝。</w:t>
      </w:r>
    </w:p>
    <w:p w14:paraId="41C50BF0" w14:textId="77777777" w:rsidR="004B6BC2" w:rsidRDefault="0075724D">
      <w:pPr>
        <w:spacing w:beforeLines="50" w:before="120" w:afterLines="50" w:after="120" w:line="360" w:lineRule="auto"/>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收款银行名称：</w:t>
      </w:r>
      <w:r>
        <w:rPr>
          <w:rFonts w:ascii="宋体" w:hAnsi="宋体" w:cs="宋体" w:hint="eastAsia"/>
          <w:sz w:val="24"/>
        </w:rPr>
        <w:t>中国银行股份有限公司连云港核电站支行</w:t>
      </w:r>
    </w:p>
    <w:p w14:paraId="3F67DE57" w14:textId="77777777" w:rsidR="004B6BC2" w:rsidRDefault="0075724D">
      <w:pPr>
        <w:spacing w:beforeLines="50" w:before="120" w:afterLines="50" w:after="120" w:line="360" w:lineRule="auto"/>
        <w:ind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hint="eastAsia"/>
          <w:color w:val="000000" w:themeColor="text1"/>
          <w:sz w:val="24"/>
        </w:rPr>
        <w:t>开户单位</w:t>
      </w:r>
      <w:r>
        <w:rPr>
          <w:rFonts w:asciiTheme="minorEastAsia" w:eastAsiaTheme="minorEastAsia" w:hAnsiTheme="minorEastAsia" w:cs="宋体" w:hint="eastAsia"/>
          <w:sz w:val="24"/>
        </w:rPr>
        <w:t>：中核环保产业有限公司</w:t>
      </w:r>
    </w:p>
    <w:p w14:paraId="0EC97584" w14:textId="77777777" w:rsidR="004B6BC2" w:rsidRDefault="0075724D">
      <w:pPr>
        <w:spacing w:beforeLines="50" w:before="120" w:afterLines="50" w:after="120" w:line="360" w:lineRule="auto"/>
        <w:ind w:firstLineChars="200" w:firstLine="480"/>
        <w:rPr>
          <w:rFonts w:asciiTheme="minorEastAsia" w:eastAsiaTheme="minorEastAsia" w:hAnsiTheme="minorEastAsia" w:cs="宋体"/>
          <w:color w:val="000000" w:themeColor="text1"/>
          <w:sz w:val="24"/>
        </w:rPr>
      </w:pPr>
      <w:r>
        <w:rPr>
          <w:rFonts w:asciiTheme="minorEastAsia" w:eastAsiaTheme="minorEastAsia" w:hAnsiTheme="minorEastAsia" w:cs="宋体"/>
          <w:color w:val="000000" w:themeColor="text1"/>
          <w:sz w:val="24"/>
        </w:rPr>
        <w:t>账号：</w:t>
      </w:r>
      <w:r>
        <w:rPr>
          <w:sz w:val="24"/>
        </w:rPr>
        <w:t>513171620665</w:t>
      </w:r>
    </w:p>
    <w:p w14:paraId="61AE0E7C" w14:textId="77777777" w:rsidR="004B6BC2" w:rsidRDefault="0075724D">
      <w:pPr>
        <w:spacing w:beforeLines="50" w:before="120" w:afterLines="50" w:after="120"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投标人须在汇款单上注明：“</w:t>
      </w:r>
      <w:r>
        <w:rPr>
          <w:rFonts w:asciiTheme="minorEastAsia" w:eastAsiaTheme="minorEastAsia" w:hAnsiTheme="minorEastAsia" w:hint="eastAsia"/>
          <w:sz w:val="24"/>
        </w:rPr>
        <w:t>中核环保产业有限公司田湾分公司2022-2024年员工通勤班车服务项目</w:t>
      </w:r>
      <w:r>
        <w:rPr>
          <w:rFonts w:asciiTheme="minorEastAsia" w:eastAsiaTheme="minorEastAsia" w:hAnsiTheme="minorEastAsia"/>
          <w:sz w:val="24"/>
        </w:rPr>
        <w:t xml:space="preserve"> 购标款”。</w:t>
      </w:r>
    </w:p>
    <w:p w14:paraId="6D6E9A76" w14:textId="77777777" w:rsidR="004B6BC2" w:rsidRDefault="0075724D">
      <w:pPr>
        <w:spacing w:beforeLines="50" w:before="120" w:afterLines="50" w:after="120" w:line="360" w:lineRule="auto"/>
        <w:ind w:firstLineChars="200" w:firstLine="482"/>
        <w:rPr>
          <w:rFonts w:asciiTheme="minorEastAsia" w:eastAsiaTheme="minorEastAsia" w:hAnsiTheme="minorEastAsia"/>
          <w:sz w:val="24"/>
        </w:rPr>
      </w:pPr>
      <w:r>
        <w:rPr>
          <w:rFonts w:asciiTheme="minorEastAsia" w:eastAsiaTheme="minorEastAsia" w:hAnsiTheme="minorEastAsia"/>
          <w:b/>
          <w:sz w:val="24"/>
        </w:rPr>
        <w:lastRenderedPageBreak/>
        <w:t>注：原则上标书款只接受公司账户汇款，如以个人账户名义汇款，我司只能开具个人名字抬头的标书款发票。</w:t>
      </w:r>
    </w:p>
    <w:p w14:paraId="4728A4E4" w14:textId="77777777" w:rsidR="004B6BC2" w:rsidRDefault="0075724D">
      <w:pPr>
        <w:spacing w:beforeLines="50" w:before="120" w:afterLines="50" w:after="120"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4.2招标文件发售方式</w:t>
      </w:r>
    </w:p>
    <w:p w14:paraId="7D4A9AC3" w14:textId="77777777" w:rsidR="004B6BC2" w:rsidRDefault="0075724D">
      <w:pPr>
        <w:widowControl/>
        <w:spacing w:beforeLines="50" w:before="120" w:afterLines="50" w:after="12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电子版招标文件将在中国核工业集团电子采购平台</w:t>
      </w:r>
      <w:r>
        <w:rPr>
          <w:rFonts w:asciiTheme="minorEastAsia" w:eastAsiaTheme="minorEastAsia" w:hAnsiTheme="minorEastAsia" w:hint="eastAsia"/>
          <w:spacing w:val="-20"/>
          <w:sz w:val="24"/>
        </w:rPr>
        <w:t>（https://www.cnncecp.com）</w:t>
      </w:r>
      <w:r>
        <w:rPr>
          <w:rFonts w:asciiTheme="minorEastAsia" w:eastAsiaTheme="minorEastAsia" w:hAnsiTheme="minorEastAsia" w:hint="eastAsia"/>
          <w:sz w:val="24"/>
        </w:rPr>
        <w:t>进行发布。请投标人于招标文件发售截止时间前完成标书款支付以及在中国核工业集团电子采购平台</w:t>
      </w:r>
      <w:r>
        <w:rPr>
          <w:rFonts w:asciiTheme="minorEastAsia" w:eastAsiaTheme="minorEastAsia" w:hAnsiTheme="minorEastAsia" w:hint="eastAsia"/>
          <w:spacing w:val="-20"/>
          <w:sz w:val="24"/>
        </w:rPr>
        <w:t>（https://www.cnncecp.com）</w:t>
      </w:r>
      <w:r>
        <w:rPr>
          <w:rFonts w:asciiTheme="minorEastAsia" w:eastAsiaTheme="minorEastAsia" w:hAnsiTheme="minorEastAsia" w:hint="eastAsia"/>
          <w:sz w:val="24"/>
        </w:rPr>
        <w:t>的在线注册与报名。</w:t>
      </w:r>
    </w:p>
    <w:p w14:paraId="3220262C" w14:textId="77777777" w:rsidR="004B6BC2" w:rsidRDefault="0075724D">
      <w:pPr>
        <w:widowControl/>
        <w:spacing w:beforeLines="50" w:before="120" w:afterLines="50" w:after="12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获取招标文件前，投标人应将如下内容上传至中核集团电子采购平台：</w:t>
      </w:r>
    </w:p>
    <w:p w14:paraId="16653F3A" w14:textId="77777777" w:rsidR="004B6BC2" w:rsidRDefault="0075724D">
      <w:pPr>
        <w:pStyle w:val="affffff7"/>
        <w:widowControl/>
        <w:numPr>
          <w:ilvl w:val="0"/>
          <w:numId w:val="45"/>
        </w:numPr>
        <w:spacing w:beforeLines="50" w:before="120" w:afterLines="50" w:after="120" w:line="360" w:lineRule="auto"/>
        <w:ind w:firstLineChars="0"/>
        <w:rPr>
          <w:rFonts w:asciiTheme="minorEastAsia" w:eastAsiaTheme="minorEastAsia" w:hAnsiTheme="minorEastAsia"/>
          <w:b/>
          <w:bCs/>
          <w:sz w:val="24"/>
        </w:rPr>
      </w:pPr>
      <w:r>
        <w:rPr>
          <w:rFonts w:asciiTheme="minorEastAsia" w:eastAsiaTheme="minorEastAsia" w:hAnsiTheme="minorEastAsia" w:hint="eastAsia"/>
          <w:b/>
          <w:bCs/>
          <w:sz w:val="24"/>
        </w:rPr>
        <w:t>标书款电汇底单；</w:t>
      </w:r>
    </w:p>
    <w:p w14:paraId="4537545C" w14:textId="77777777" w:rsidR="004B6BC2" w:rsidRDefault="0075724D">
      <w:pPr>
        <w:pStyle w:val="affffff7"/>
        <w:widowControl/>
        <w:numPr>
          <w:ilvl w:val="0"/>
          <w:numId w:val="45"/>
        </w:numPr>
        <w:spacing w:beforeLines="50" w:before="120" w:afterLines="50" w:after="120" w:line="360" w:lineRule="auto"/>
        <w:ind w:firstLineChars="0"/>
        <w:rPr>
          <w:rFonts w:asciiTheme="minorEastAsia" w:eastAsiaTheme="minorEastAsia" w:hAnsiTheme="minorEastAsia"/>
          <w:b/>
          <w:bCs/>
          <w:sz w:val="24"/>
        </w:rPr>
      </w:pPr>
      <w:r>
        <w:rPr>
          <w:rFonts w:asciiTheme="minorEastAsia" w:eastAsiaTheme="minorEastAsia" w:hAnsiTheme="minorEastAsia" w:hint="eastAsia"/>
          <w:b/>
          <w:bCs/>
          <w:sz w:val="24"/>
        </w:rPr>
        <w:t>本公司的企业法人营业执照。</w:t>
      </w:r>
    </w:p>
    <w:p w14:paraId="76AC216A" w14:textId="77777777" w:rsidR="004B6BC2" w:rsidRDefault="0075724D">
      <w:pPr>
        <w:widowControl/>
        <w:spacing w:beforeLines="50" w:before="120" w:afterLines="50" w:after="120" w:line="360" w:lineRule="auto"/>
        <w:ind w:left="482"/>
        <w:rPr>
          <w:rFonts w:asciiTheme="minorEastAsia" w:eastAsiaTheme="minorEastAsia" w:hAnsiTheme="minorEastAsia"/>
          <w:sz w:val="24"/>
        </w:rPr>
      </w:pPr>
      <w:r>
        <w:rPr>
          <w:rFonts w:asciiTheme="minorEastAsia" w:eastAsiaTheme="minorEastAsia" w:hAnsiTheme="minorEastAsia" w:hint="eastAsia"/>
          <w:sz w:val="24"/>
        </w:rPr>
        <w:t>投标报名资料查验不代表资格审查的最终通过或合格，投标人最终资格的确认以评标委员会组织的资格后审为准。</w:t>
      </w:r>
    </w:p>
    <w:p w14:paraId="448AD119" w14:textId="6C7AB9A1" w:rsidR="004B6BC2" w:rsidRPr="00620EA9" w:rsidRDefault="0075724D">
      <w:pPr>
        <w:spacing w:beforeLines="50" w:before="120" w:afterLines="50" w:after="120" w:line="360" w:lineRule="auto"/>
        <w:ind w:firstLineChars="100" w:firstLine="240"/>
        <w:rPr>
          <w:rFonts w:asciiTheme="minorEastAsia" w:eastAsiaTheme="minorEastAsia" w:hAnsiTheme="minorEastAsia"/>
          <w:sz w:val="24"/>
        </w:rPr>
      </w:pPr>
      <w:bookmarkStart w:id="12" w:name="_Hlk6488975"/>
      <w:r>
        <w:rPr>
          <w:rFonts w:asciiTheme="minorEastAsia" w:eastAsiaTheme="minorEastAsia" w:hAnsiTheme="minorEastAsia"/>
          <w:sz w:val="24"/>
        </w:rPr>
        <w:t>4.3发售时间</w:t>
      </w:r>
      <w:r w:rsidRPr="00620EA9">
        <w:rPr>
          <w:rFonts w:asciiTheme="minorEastAsia" w:eastAsiaTheme="minorEastAsia" w:hAnsiTheme="minorEastAsia"/>
          <w:sz w:val="24"/>
        </w:rPr>
        <w:t>：</w:t>
      </w:r>
      <w:r w:rsidRPr="00620EA9">
        <w:rPr>
          <w:rFonts w:asciiTheme="minorEastAsia" w:eastAsiaTheme="minorEastAsia" w:hAnsiTheme="minorEastAsia" w:hint="eastAsia"/>
          <w:b/>
          <w:sz w:val="24"/>
          <w:u w:val="single"/>
        </w:rPr>
        <w:t>202</w:t>
      </w:r>
      <w:r w:rsidRPr="00620EA9">
        <w:rPr>
          <w:rFonts w:asciiTheme="minorEastAsia" w:eastAsiaTheme="minorEastAsia" w:hAnsiTheme="minorEastAsia"/>
          <w:b/>
          <w:sz w:val="24"/>
          <w:u w:val="single"/>
        </w:rPr>
        <w:t>1</w:t>
      </w:r>
      <w:r w:rsidRPr="00620EA9">
        <w:rPr>
          <w:rFonts w:asciiTheme="minorEastAsia" w:eastAsiaTheme="minorEastAsia" w:hAnsiTheme="minorEastAsia"/>
          <w:b/>
          <w:sz w:val="24"/>
        </w:rPr>
        <w:t>年</w:t>
      </w:r>
      <w:r w:rsidRPr="00620EA9">
        <w:rPr>
          <w:rFonts w:asciiTheme="minorEastAsia" w:eastAsiaTheme="minorEastAsia" w:hAnsiTheme="minorEastAsia"/>
          <w:b/>
          <w:sz w:val="24"/>
          <w:u w:val="single"/>
        </w:rPr>
        <w:t>12</w:t>
      </w:r>
      <w:r w:rsidRPr="00620EA9">
        <w:rPr>
          <w:rFonts w:asciiTheme="minorEastAsia" w:eastAsiaTheme="minorEastAsia" w:hAnsiTheme="minorEastAsia"/>
          <w:b/>
          <w:sz w:val="24"/>
        </w:rPr>
        <w:t>月</w:t>
      </w:r>
      <w:r w:rsidR="000F5E5A">
        <w:rPr>
          <w:rFonts w:asciiTheme="minorEastAsia" w:eastAsiaTheme="minorEastAsia" w:hAnsiTheme="minorEastAsia"/>
          <w:b/>
          <w:sz w:val="24"/>
          <w:u w:val="single"/>
        </w:rPr>
        <w:t>22</w:t>
      </w:r>
      <w:r w:rsidRPr="00620EA9">
        <w:rPr>
          <w:rFonts w:asciiTheme="minorEastAsia" w:eastAsiaTheme="minorEastAsia" w:hAnsiTheme="minorEastAsia"/>
          <w:b/>
          <w:sz w:val="24"/>
        </w:rPr>
        <w:t>日1</w:t>
      </w:r>
      <w:r w:rsidR="000F5E5A">
        <w:rPr>
          <w:rFonts w:asciiTheme="minorEastAsia" w:eastAsiaTheme="minorEastAsia" w:hAnsiTheme="minorEastAsia"/>
          <w:b/>
          <w:sz w:val="24"/>
        </w:rPr>
        <w:t>8</w:t>
      </w:r>
      <w:r w:rsidRPr="00620EA9">
        <w:rPr>
          <w:rFonts w:asciiTheme="minorEastAsia" w:eastAsiaTheme="minorEastAsia" w:hAnsiTheme="minorEastAsia" w:hint="eastAsia"/>
          <w:b/>
          <w:sz w:val="24"/>
        </w:rPr>
        <w:t>：00</w:t>
      </w:r>
      <w:r w:rsidRPr="00620EA9">
        <w:rPr>
          <w:rFonts w:asciiTheme="minorEastAsia" w:eastAsiaTheme="minorEastAsia" w:hAnsiTheme="minorEastAsia"/>
          <w:b/>
          <w:sz w:val="24"/>
        </w:rPr>
        <w:t>—</w:t>
      </w:r>
      <w:r w:rsidRPr="00620EA9">
        <w:rPr>
          <w:rFonts w:asciiTheme="minorEastAsia" w:eastAsiaTheme="minorEastAsia" w:hAnsiTheme="minorEastAsia" w:hint="eastAsia"/>
          <w:b/>
          <w:sz w:val="24"/>
        </w:rPr>
        <w:t>202</w:t>
      </w:r>
      <w:r w:rsidRPr="00620EA9">
        <w:rPr>
          <w:rFonts w:asciiTheme="minorEastAsia" w:eastAsiaTheme="minorEastAsia" w:hAnsiTheme="minorEastAsia"/>
          <w:b/>
          <w:sz w:val="24"/>
        </w:rPr>
        <w:t>1年</w:t>
      </w:r>
      <w:r w:rsidR="000559A7">
        <w:rPr>
          <w:rFonts w:asciiTheme="minorEastAsia" w:eastAsiaTheme="minorEastAsia" w:hAnsiTheme="minorEastAsia"/>
          <w:b/>
          <w:sz w:val="24"/>
          <w:u w:val="single"/>
        </w:rPr>
        <w:t>12</w:t>
      </w:r>
      <w:r w:rsidRPr="00620EA9">
        <w:rPr>
          <w:rFonts w:asciiTheme="minorEastAsia" w:eastAsiaTheme="minorEastAsia" w:hAnsiTheme="minorEastAsia"/>
          <w:b/>
          <w:sz w:val="24"/>
        </w:rPr>
        <w:t>月</w:t>
      </w:r>
      <w:r w:rsidR="000F5E5A">
        <w:rPr>
          <w:rFonts w:asciiTheme="minorEastAsia" w:eastAsiaTheme="minorEastAsia" w:hAnsiTheme="minorEastAsia"/>
          <w:b/>
          <w:sz w:val="24"/>
          <w:u w:val="single"/>
        </w:rPr>
        <w:t>2</w:t>
      </w:r>
      <w:r w:rsidR="000559A7">
        <w:rPr>
          <w:rFonts w:asciiTheme="minorEastAsia" w:eastAsiaTheme="minorEastAsia" w:hAnsiTheme="minorEastAsia"/>
          <w:b/>
          <w:sz w:val="24"/>
          <w:u w:val="single"/>
        </w:rPr>
        <w:t>7</w:t>
      </w:r>
      <w:r w:rsidRPr="00620EA9">
        <w:rPr>
          <w:rFonts w:asciiTheme="minorEastAsia" w:eastAsiaTheme="minorEastAsia" w:hAnsiTheme="minorEastAsia"/>
          <w:b/>
          <w:sz w:val="24"/>
        </w:rPr>
        <w:t>日</w:t>
      </w:r>
      <w:r w:rsidR="00B72C28" w:rsidRPr="00620EA9">
        <w:rPr>
          <w:rFonts w:asciiTheme="minorEastAsia" w:eastAsiaTheme="minorEastAsia" w:hAnsiTheme="minorEastAsia"/>
          <w:b/>
          <w:sz w:val="24"/>
        </w:rPr>
        <w:t>1</w:t>
      </w:r>
      <w:r w:rsidR="000559A7">
        <w:rPr>
          <w:rFonts w:asciiTheme="minorEastAsia" w:eastAsiaTheme="minorEastAsia" w:hAnsiTheme="minorEastAsia"/>
          <w:b/>
          <w:sz w:val="24"/>
        </w:rPr>
        <w:t>9</w:t>
      </w:r>
      <w:r w:rsidRPr="00620EA9">
        <w:rPr>
          <w:rFonts w:asciiTheme="minorEastAsia" w:eastAsiaTheme="minorEastAsia" w:hAnsiTheme="minorEastAsia" w:hint="eastAsia"/>
          <w:b/>
          <w:sz w:val="24"/>
        </w:rPr>
        <w:t>：00</w:t>
      </w:r>
      <w:r w:rsidRPr="00620EA9">
        <w:rPr>
          <w:rFonts w:asciiTheme="minorEastAsia" w:eastAsiaTheme="minorEastAsia" w:hAnsiTheme="minorEastAsia" w:hint="eastAsia"/>
          <w:sz w:val="24"/>
        </w:rPr>
        <w:t>（北京时间）</w:t>
      </w:r>
      <w:bookmarkEnd w:id="12"/>
      <w:r w:rsidRPr="00620EA9">
        <w:rPr>
          <w:rFonts w:asciiTheme="minorEastAsia" w:eastAsiaTheme="minorEastAsia" w:hAnsiTheme="minorEastAsia" w:hint="eastAsia"/>
          <w:sz w:val="24"/>
        </w:rPr>
        <w:t>。</w:t>
      </w:r>
    </w:p>
    <w:p w14:paraId="1C849403" w14:textId="77777777" w:rsidR="004B6BC2" w:rsidRPr="00620EA9" w:rsidRDefault="0075724D">
      <w:pPr>
        <w:spacing w:beforeLines="50" w:before="120" w:afterLines="50" w:after="120" w:line="360" w:lineRule="auto"/>
        <w:ind w:firstLineChars="100" w:firstLine="240"/>
        <w:rPr>
          <w:rFonts w:asciiTheme="minorEastAsia" w:eastAsiaTheme="minorEastAsia" w:hAnsiTheme="minorEastAsia"/>
          <w:sz w:val="24"/>
        </w:rPr>
      </w:pPr>
      <w:r w:rsidRPr="00620EA9">
        <w:rPr>
          <w:rFonts w:asciiTheme="minorEastAsia" w:eastAsiaTheme="minorEastAsia" w:hAnsiTheme="minorEastAsia"/>
          <w:sz w:val="24"/>
        </w:rPr>
        <w:t>4.4</w:t>
      </w:r>
      <w:r w:rsidRPr="00620EA9">
        <w:rPr>
          <w:rFonts w:asciiTheme="minorEastAsia" w:eastAsiaTheme="minorEastAsia" w:hAnsiTheme="minorEastAsia" w:hint="eastAsia"/>
          <w:sz w:val="24"/>
        </w:rPr>
        <w:t>联系</w:t>
      </w:r>
      <w:r w:rsidRPr="00620EA9">
        <w:rPr>
          <w:rFonts w:asciiTheme="minorEastAsia" w:eastAsiaTheme="minorEastAsia" w:hAnsiTheme="minorEastAsia"/>
          <w:sz w:val="24"/>
        </w:rPr>
        <w:t>人：</w:t>
      </w:r>
      <w:r w:rsidRPr="00620EA9">
        <w:rPr>
          <w:rFonts w:asciiTheme="minorEastAsia" w:eastAsiaTheme="minorEastAsia" w:hAnsiTheme="minorEastAsia" w:hint="eastAsia"/>
          <w:sz w:val="24"/>
          <w:u w:val="single"/>
        </w:rPr>
        <w:t>赵女士</w:t>
      </w:r>
      <w:r w:rsidRPr="00620EA9">
        <w:rPr>
          <w:rFonts w:asciiTheme="minorEastAsia" w:eastAsiaTheme="minorEastAsia" w:hAnsiTheme="minorEastAsia" w:hint="eastAsia"/>
          <w:sz w:val="24"/>
        </w:rPr>
        <w:t xml:space="preserve"> 电话</w:t>
      </w:r>
      <w:r w:rsidRPr="00620EA9">
        <w:rPr>
          <w:rFonts w:asciiTheme="minorEastAsia" w:eastAsiaTheme="minorEastAsia" w:hAnsiTheme="minorEastAsia"/>
          <w:sz w:val="24"/>
        </w:rPr>
        <w:t>：</w:t>
      </w:r>
      <w:r w:rsidRPr="00620EA9">
        <w:rPr>
          <w:rFonts w:asciiTheme="minorEastAsia" w:eastAsiaTheme="minorEastAsia" w:hAnsiTheme="minorEastAsia" w:hint="eastAsia"/>
          <w:sz w:val="24"/>
          <w:u w:val="single"/>
        </w:rPr>
        <w:t>0518-8119695</w:t>
      </w:r>
      <w:r w:rsidRPr="00620EA9">
        <w:rPr>
          <w:rFonts w:asciiTheme="minorEastAsia" w:eastAsiaTheme="minorEastAsia" w:hAnsiTheme="minorEastAsia"/>
          <w:sz w:val="24"/>
          <w:u w:val="single"/>
        </w:rPr>
        <w:t>7</w:t>
      </w:r>
    </w:p>
    <w:p w14:paraId="252EE818" w14:textId="77777777" w:rsidR="004B6BC2" w:rsidRPr="00620EA9" w:rsidRDefault="0075724D">
      <w:pPr>
        <w:spacing w:beforeLines="50" w:before="120" w:afterLines="50" w:after="120" w:line="360" w:lineRule="auto"/>
        <w:ind w:firstLineChars="200" w:firstLine="480"/>
        <w:rPr>
          <w:rFonts w:asciiTheme="minorEastAsia" w:eastAsiaTheme="minorEastAsia" w:hAnsiTheme="minorEastAsia"/>
          <w:sz w:val="24"/>
        </w:rPr>
      </w:pPr>
      <w:r w:rsidRPr="00620EA9">
        <w:rPr>
          <w:rFonts w:asciiTheme="minorEastAsia" w:eastAsiaTheme="minorEastAsia" w:hAnsiTheme="minorEastAsia" w:hint="eastAsia"/>
          <w:sz w:val="24"/>
        </w:rPr>
        <w:t>通讯</w:t>
      </w:r>
      <w:r w:rsidRPr="00620EA9">
        <w:rPr>
          <w:rFonts w:asciiTheme="minorEastAsia" w:eastAsiaTheme="minorEastAsia" w:hAnsiTheme="minorEastAsia"/>
          <w:sz w:val="24"/>
        </w:rPr>
        <w:t>地址：</w:t>
      </w:r>
      <w:r w:rsidRPr="00620EA9">
        <w:rPr>
          <w:rFonts w:eastAsiaTheme="minorEastAsia" w:hAnsiTheme="minorEastAsia" w:hint="eastAsia"/>
          <w:sz w:val="24"/>
          <w:u w:val="single"/>
        </w:rPr>
        <w:t>江苏省连云港市连云区连云新城金海大道</w:t>
      </w:r>
      <w:r w:rsidRPr="00620EA9">
        <w:rPr>
          <w:rFonts w:eastAsiaTheme="minorEastAsia" w:hAnsiTheme="minorEastAsia" w:hint="eastAsia"/>
          <w:sz w:val="24"/>
          <w:u w:val="single"/>
        </w:rPr>
        <w:t>1-1</w:t>
      </w:r>
      <w:r w:rsidRPr="00620EA9">
        <w:rPr>
          <w:rFonts w:eastAsiaTheme="minorEastAsia" w:hAnsiTheme="minorEastAsia" w:hint="eastAsia"/>
          <w:sz w:val="24"/>
          <w:u w:val="single"/>
        </w:rPr>
        <w:t>号丰惠广场</w:t>
      </w:r>
      <w:r w:rsidRPr="00620EA9">
        <w:rPr>
          <w:rFonts w:eastAsiaTheme="minorEastAsia" w:hAnsiTheme="minorEastAsia" w:hint="eastAsia"/>
          <w:sz w:val="24"/>
          <w:u w:val="single"/>
        </w:rPr>
        <w:t>36</w:t>
      </w:r>
      <w:r w:rsidRPr="00620EA9">
        <w:rPr>
          <w:rFonts w:eastAsiaTheme="minorEastAsia" w:hAnsiTheme="minorEastAsia" w:hint="eastAsia"/>
          <w:sz w:val="24"/>
          <w:u w:val="single"/>
        </w:rPr>
        <w:t>层</w:t>
      </w:r>
      <w:r w:rsidRPr="00620EA9">
        <w:rPr>
          <w:rFonts w:asciiTheme="minorEastAsia" w:eastAsiaTheme="minorEastAsia" w:hAnsiTheme="minorEastAsia" w:hint="eastAsia"/>
          <w:sz w:val="24"/>
        </w:rPr>
        <w:t>。</w:t>
      </w:r>
    </w:p>
    <w:p w14:paraId="138AB29E" w14:textId="77777777" w:rsidR="004B6BC2" w:rsidRPr="00620EA9" w:rsidRDefault="0075724D">
      <w:pPr>
        <w:spacing w:beforeLines="50" w:before="120" w:afterLines="50" w:after="120" w:line="360" w:lineRule="auto"/>
        <w:rPr>
          <w:rFonts w:asciiTheme="minorEastAsia" w:eastAsiaTheme="minorEastAsia" w:hAnsiTheme="minorEastAsia"/>
          <w:b/>
          <w:sz w:val="24"/>
        </w:rPr>
      </w:pPr>
      <w:r w:rsidRPr="00620EA9">
        <w:rPr>
          <w:rFonts w:asciiTheme="minorEastAsia" w:eastAsiaTheme="minorEastAsia" w:hAnsiTheme="minorEastAsia"/>
          <w:b/>
          <w:sz w:val="24"/>
        </w:rPr>
        <w:t>5. 投标文件的提交</w:t>
      </w:r>
    </w:p>
    <w:p w14:paraId="4AF31F54" w14:textId="77777777" w:rsidR="004B6BC2" w:rsidRPr="00620EA9" w:rsidRDefault="0075724D">
      <w:pPr>
        <w:spacing w:beforeLines="50" w:before="120" w:afterLines="50" w:after="120" w:line="360" w:lineRule="auto"/>
        <w:ind w:firstLineChars="200" w:firstLine="480"/>
        <w:rPr>
          <w:rFonts w:asciiTheme="minorEastAsia" w:eastAsiaTheme="minorEastAsia" w:hAnsiTheme="minorEastAsia"/>
          <w:sz w:val="24"/>
          <w:u w:val="single"/>
        </w:rPr>
      </w:pPr>
      <w:r w:rsidRPr="00620EA9">
        <w:rPr>
          <w:rFonts w:asciiTheme="minorEastAsia" w:eastAsiaTheme="minorEastAsia" w:hAnsiTheme="minorEastAsia"/>
          <w:sz w:val="24"/>
        </w:rPr>
        <w:t>提交投标文件地点：</w:t>
      </w:r>
      <w:bookmarkStart w:id="13" w:name="_Hlk78966927"/>
      <w:r w:rsidRPr="00620EA9">
        <w:rPr>
          <w:rFonts w:eastAsiaTheme="minorEastAsia" w:hAnsiTheme="minorEastAsia" w:hint="eastAsia"/>
          <w:sz w:val="24"/>
          <w:u w:val="single"/>
        </w:rPr>
        <w:t>江苏省连云港市连云区连云新城金海大道</w:t>
      </w:r>
      <w:r w:rsidRPr="00620EA9">
        <w:rPr>
          <w:rFonts w:eastAsiaTheme="minorEastAsia" w:hAnsiTheme="minorEastAsia" w:hint="eastAsia"/>
          <w:sz w:val="24"/>
          <w:u w:val="single"/>
        </w:rPr>
        <w:t>1-1</w:t>
      </w:r>
      <w:r w:rsidRPr="00620EA9">
        <w:rPr>
          <w:rFonts w:eastAsiaTheme="minorEastAsia" w:hAnsiTheme="minorEastAsia" w:hint="eastAsia"/>
          <w:sz w:val="24"/>
          <w:u w:val="single"/>
        </w:rPr>
        <w:t>号丰惠广场</w:t>
      </w:r>
      <w:r w:rsidRPr="00620EA9">
        <w:rPr>
          <w:rFonts w:eastAsiaTheme="minorEastAsia" w:hAnsiTheme="minorEastAsia" w:hint="eastAsia"/>
          <w:sz w:val="24"/>
          <w:u w:val="single"/>
        </w:rPr>
        <w:t>36</w:t>
      </w:r>
      <w:r w:rsidRPr="00620EA9">
        <w:rPr>
          <w:rFonts w:eastAsiaTheme="minorEastAsia" w:hAnsiTheme="minorEastAsia" w:hint="eastAsia"/>
          <w:sz w:val="24"/>
          <w:u w:val="single"/>
        </w:rPr>
        <w:t>层</w:t>
      </w:r>
      <w:bookmarkEnd w:id="13"/>
      <w:r w:rsidRPr="00620EA9">
        <w:rPr>
          <w:rFonts w:asciiTheme="minorEastAsia" w:eastAsiaTheme="minorEastAsia" w:hAnsiTheme="minorEastAsia" w:hint="eastAsia"/>
          <w:sz w:val="24"/>
          <w:u w:val="single"/>
        </w:rPr>
        <w:t>。</w:t>
      </w:r>
    </w:p>
    <w:p w14:paraId="6C05C1BD" w14:textId="464BF088" w:rsidR="004B6BC2" w:rsidRDefault="0075724D">
      <w:pPr>
        <w:spacing w:beforeLines="50" w:before="120" w:afterLines="50" w:after="120" w:line="360" w:lineRule="auto"/>
        <w:ind w:firstLineChars="200" w:firstLine="480"/>
        <w:rPr>
          <w:rFonts w:asciiTheme="minorEastAsia" w:eastAsiaTheme="minorEastAsia" w:hAnsiTheme="minorEastAsia"/>
          <w:sz w:val="24"/>
        </w:rPr>
      </w:pPr>
      <w:r w:rsidRPr="00620EA9">
        <w:rPr>
          <w:rFonts w:asciiTheme="minorEastAsia" w:eastAsiaTheme="minorEastAsia" w:hAnsiTheme="minorEastAsia"/>
          <w:sz w:val="24"/>
        </w:rPr>
        <w:t>提交投标文件截止期：</w:t>
      </w:r>
      <w:r w:rsidRPr="00620EA9">
        <w:rPr>
          <w:rFonts w:asciiTheme="minorEastAsia" w:eastAsiaTheme="minorEastAsia" w:hAnsiTheme="minorEastAsia" w:hint="eastAsia"/>
          <w:b/>
          <w:sz w:val="24"/>
          <w:u w:val="single"/>
        </w:rPr>
        <w:t>202</w:t>
      </w:r>
      <w:r w:rsidR="000F5E5A">
        <w:rPr>
          <w:rFonts w:asciiTheme="minorEastAsia" w:eastAsiaTheme="minorEastAsia" w:hAnsiTheme="minorEastAsia"/>
          <w:b/>
          <w:sz w:val="24"/>
          <w:u w:val="single"/>
        </w:rPr>
        <w:t>2</w:t>
      </w:r>
      <w:r w:rsidRPr="00620EA9">
        <w:rPr>
          <w:rFonts w:asciiTheme="minorEastAsia" w:eastAsiaTheme="minorEastAsia" w:hAnsiTheme="minorEastAsia"/>
          <w:b/>
          <w:sz w:val="24"/>
        </w:rPr>
        <w:t>年</w:t>
      </w:r>
      <w:r w:rsidR="000F5E5A">
        <w:rPr>
          <w:rFonts w:asciiTheme="minorEastAsia" w:eastAsiaTheme="minorEastAsia" w:hAnsiTheme="minorEastAsia"/>
          <w:b/>
          <w:sz w:val="24"/>
          <w:u w:val="single"/>
        </w:rPr>
        <w:t>01</w:t>
      </w:r>
      <w:r w:rsidRPr="00620EA9">
        <w:rPr>
          <w:rFonts w:asciiTheme="minorEastAsia" w:eastAsiaTheme="minorEastAsia" w:hAnsiTheme="minorEastAsia"/>
          <w:b/>
          <w:sz w:val="24"/>
        </w:rPr>
        <w:t>月</w:t>
      </w:r>
      <w:r w:rsidR="000F5E5A">
        <w:rPr>
          <w:rFonts w:asciiTheme="minorEastAsia" w:eastAsiaTheme="minorEastAsia" w:hAnsiTheme="minorEastAsia"/>
          <w:b/>
          <w:sz w:val="24"/>
          <w:u w:val="single"/>
        </w:rPr>
        <w:t>1</w:t>
      </w:r>
      <w:r w:rsidR="000559A7">
        <w:rPr>
          <w:rFonts w:asciiTheme="minorEastAsia" w:eastAsiaTheme="minorEastAsia" w:hAnsiTheme="minorEastAsia"/>
          <w:b/>
          <w:sz w:val="24"/>
          <w:u w:val="single"/>
        </w:rPr>
        <w:t>2</w:t>
      </w:r>
      <w:r w:rsidRPr="00620EA9">
        <w:rPr>
          <w:rFonts w:asciiTheme="minorEastAsia" w:eastAsiaTheme="minorEastAsia" w:hAnsiTheme="minorEastAsia"/>
          <w:b/>
          <w:sz w:val="24"/>
        </w:rPr>
        <w:t>日</w:t>
      </w:r>
      <w:r w:rsidRPr="000F5E5A">
        <w:rPr>
          <w:rFonts w:asciiTheme="minorEastAsia" w:eastAsiaTheme="minorEastAsia" w:hAnsiTheme="minorEastAsia" w:hint="eastAsia"/>
          <w:b/>
          <w:sz w:val="24"/>
          <w:u w:val="single"/>
        </w:rPr>
        <w:t>09</w:t>
      </w:r>
      <w:r w:rsidR="000F5E5A">
        <w:rPr>
          <w:rFonts w:asciiTheme="minorEastAsia" w:eastAsiaTheme="minorEastAsia" w:hAnsiTheme="minorEastAsia" w:hint="eastAsia"/>
          <w:b/>
          <w:sz w:val="24"/>
          <w:u w:val="single"/>
        </w:rPr>
        <w:t>:</w:t>
      </w:r>
      <w:r w:rsidRPr="000F5E5A">
        <w:rPr>
          <w:rFonts w:asciiTheme="minorEastAsia" w:eastAsiaTheme="minorEastAsia" w:hAnsiTheme="minorEastAsia" w:hint="eastAsia"/>
          <w:b/>
          <w:sz w:val="24"/>
          <w:u w:val="single"/>
        </w:rPr>
        <w:t>0</w:t>
      </w:r>
      <w:r w:rsidRPr="000F5E5A">
        <w:rPr>
          <w:rFonts w:asciiTheme="minorEastAsia" w:eastAsiaTheme="minorEastAsia" w:hAnsiTheme="minorEastAsia"/>
          <w:b/>
          <w:sz w:val="24"/>
          <w:u w:val="single"/>
        </w:rPr>
        <w:t>0</w:t>
      </w:r>
      <w:r w:rsidRPr="00620EA9">
        <w:rPr>
          <w:rFonts w:asciiTheme="minorEastAsia" w:eastAsiaTheme="minorEastAsia" w:hAnsiTheme="minorEastAsia" w:hint="eastAsia"/>
          <w:sz w:val="24"/>
        </w:rPr>
        <w:t>。</w:t>
      </w:r>
    </w:p>
    <w:p w14:paraId="33E662E7" w14:textId="77777777" w:rsidR="004B6BC2" w:rsidRDefault="0075724D">
      <w:pPr>
        <w:spacing w:beforeLines="50" w:before="120" w:afterLines="50" w:after="12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提交投标文件方式：为降低疫情期间现场投标、开标带来的人员聚集风险，投标文件递交方式原则上采用邮寄方式，不接受现场递交的投标文件。投标人在邮寄投标文件时须向快递公司明确由招标主管当面接收，本公司不接受存放快递柜等其他接收方式。</w:t>
      </w:r>
    </w:p>
    <w:p w14:paraId="286CF97B" w14:textId="77777777" w:rsidR="004B6BC2" w:rsidRDefault="0075724D">
      <w:pPr>
        <w:spacing w:beforeLines="50" w:before="120" w:afterLines="50" w:after="12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邮寄投标文件地点：江苏省连云港市连云区连云新城金海大道1-1号丰惠广场36层</w:t>
      </w:r>
    </w:p>
    <w:p w14:paraId="77ABBB0C" w14:textId="77777777" w:rsidR="004B6BC2" w:rsidRDefault="0075724D">
      <w:pPr>
        <w:spacing w:beforeLines="50" w:before="120" w:afterLines="50" w:after="12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收件人：赵女士   联系电话：</w:t>
      </w:r>
      <w:r>
        <w:rPr>
          <w:rFonts w:asciiTheme="minorEastAsia" w:eastAsiaTheme="minorEastAsia" w:hAnsiTheme="minorEastAsia"/>
          <w:sz w:val="24"/>
        </w:rPr>
        <w:t>0518-81196957</w:t>
      </w:r>
    </w:p>
    <w:p w14:paraId="1233B39F" w14:textId="77777777" w:rsidR="004B6BC2" w:rsidRDefault="0075724D">
      <w:pPr>
        <w:spacing w:beforeLines="50" w:before="120" w:afterLines="50" w:after="120" w:line="360" w:lineRule="auto"/>
        <w:rPr>
          <w:rFonts w:asciiTheme="minorEastAsia" w:eastAsiaTheme="minorEastAsia" w:hAnsiTheme="minorEastAsia"/>
          <w:color w:val="000000"/>
          <w:sz w:val="24"/>
        </w:rPr>
      </w:pPr>
      <w:r>
        <w:rPr>
          <w:rFonts w:asciiTheme="minorEastAsia" w:eastAsiaTheme="minorEastAsia" w:hAnsiTheme="minorEastAsia"/>
          <w:b/>
          <w:sz w:val="24"/>
        </w:rPr>
        <w:t>6. 投标文件应按招标文件规定时间、地点提交。逾期送达的投标文件将被拒绝。</w:t>
      </w:r>
    </w:p>
    <w:p w14:paraId="647EA2C4" w14:textId="77777777" w:rsidR="004B6BC2" w:rsidRDefault="0075724D">
      <w:pPr>
        <w:spacing w:beforeLines="50" w:before="120" w:afterLines="50" w:after="120" w:line="360" w:lineRule="auto"/>
        <w:rPr>
          <w:rFonts w:asciiTheme="minorEastAsia" w:eastAsiaTheme="minorEastAsia" w:hAnsiTheme="minorEastAsia"/>
          <w:sz w:val="24"/>
        </w:rPr>
      </w:pPr>
      <w:r>
        <w:rPr>
          <w:rFonts w:asciiTheme="minorEastAsia" w:eastAsiaTheme="minorEastAsia" w:hAnsiTheme="minorEastAsia"/>
          <w:b/>
          <w:sz w:val="24"/>
        </w:rPr>
        <w:lastRenderedPageBreak/>
        <w:t>7.</w:t>
      </w:r>
      <w:r>
        <w:rPr>
          <w:rFonts w:asciiTheme="minorEastAsia" w:eastAsiaTheme="minorEastAsia" w:hAnsiTheme="minorEastAsia"/>
          <w:sz w:val="24"/>
        </w:rPr>
        <w:t xml:space="preserve"> </w:t>
      </w:r>
      <w:r>
        <w:rPr>
          <w:rFonts w:asciiTheme="minorEastAsia" w:eastAsiaTheme="minorEastAsia" w:hAnsiTheme="minorEastAsia" w:hint="eastAsia"/>
          <w:b/>
          <w:sz w:val="24"/>
        </w:rPr>
        <w:t>招标文件的保密要求和所有权</w:t>
      </w:r>
    </w:p>
    <w:p w14:paraId="69372865" w14:textId="77777777" w:rsidR="004B6BC2" w:rsidRDefault="0075724D">
      <w:pPr>
        <w:spacing w:beforeLines="50" w:before="120" w:afterLines="50" w:after="120" w:line="360" w:lineRule="auto"/>
        <w:ind w:firstLine="426"/>
        <w:rPr>
          <w:rFonts w:asciiTheme="minorEastAsia" w:eastAsiaTheme="minorEastAsia" w:hAnsiTheme="minorEastAsia"/>
          <w:sz w:val="24"/>
        </w:rPr>
      </w:pPr>
      <w:r>
        <w:rPr>
          <w:rFonts w:asciiTheme="minorEastAsia" w:eastAsiaTheme="minorEastAsia" w:hAnsiTheme="minorEastAsia" w:hint="eastAsia"/>
          <w:sz w:val="24"/>
        </w:rPr>
        <w:t>所有的招标文件均属招标人所有，向投标人提供招标文件只是为了使投标人能够按照招标文件准备和提交标书。在招、投标前后和招、投标期间，未经招标人许可，不得出于其它目的和用途泄漏和发布招标文件或附录中包含或参考的信息。如果投标人违反了此处规定的保密责任，招标人可以自行决定无条件地取消相关投标人的投标资格，并保留进一步索赔的权利。</w:t>
      </w:r>
      <w:r>
        <w:rPr>
          <w:rFonts w:asciiTheme="minorEastAsia" w:eastAsiaTheme="minorEastAsia" w:hAnsiTheme="minorEastAsia"/>
          <w:b/>
          <w:sz w:val="24"/>
        </w:rPr>
        <w:t xml:space="preserve"> </w:t>
      </w:r>
    </w:p>
    <w:p w14:paraId="041599D0" w14:textId="77777777" w:rsidR="004B6BC2" w:rsidRDefault="0075724D">
      <w:pPr>
        <w:spacing w:beforeLines="50" w:before="120" w:afterLines="50" w:after="120" w:line="360" w:lineRule="auto"/>
        <w:rPr>
          <w:rFonts w:asciiTheme="minorEastAsia" w:eastAsiaTheme="minorEastAsia" w:hAnsiTheme="minorEastAsia"/>
          <w:b/>
          <w:sz w:val="24"/>
        </w:rPr>
      </w:pPr>
      <w:r>
        <w:rPr>
          <w:rFonts w:asciiTheme="minorEastAsia" w:eastAsiaTheme="minorEastAsia" w:hAnsiTheme="minorEastAsia"/>
          <w:b/>
          <w:sz w:val="24"/>
        </w:rPr>
        <w:t xml:space="preserve">8. </w:t>
      </w:r>
      <w:r>
        <w:rPr>
          <w:rFonts w:asciiTheme="minorEastAsia" w:eastAsiaTheme="minorEastAsia" w:hAnsiTheme="minorEastAsia" w:hint="eastAsia"/>
          <w:b/>
          <w:sz w:val="24"/>
        </w:rPr>
        <w:t>发布公告的媒介</w:t>
      </w:r>
    </w:p>
    <w:p w14:paraId="4BBA8259" w14:textId="77777777" w:rsidR="004B6BC2" w:rsidRDefault="0075724D">
      <w:pPr>
        <w:spacing w:beforeLines="50" w:before="120" w:afterLines="50" w:after="120" w:line="360" w:lineRule="auto"/>
        <w:ind w:firstLineChars="200" w:firstLine="480"/>
        <w:rPr>
          <w:rFonts w:asciiTheme="minorEastAsia" w:eastAsiaTheme="minorEastAsia" w:hAnsiTheme="minorEastAsia"/>
          <w:b/>
          <w:sz w:val="24"/>
        </w:rPr>
      </w:pPr>
      <w:r>
        <w:rPr>
          <w:rFonts w:asciiTheme="minorEastAsia" w:eastAsiaTheme="minorEastAsia" w:hAnsiTheme="minorEastAsia" w:hint="eastAsia"/>
          <w:bCs/>
          <w:sz w:val="24"/>
        </w:rPr>
        <w:t>本次招标公告同时在中核集团电子采购平台（https://www.cnncecp. com）、中国招标投标公共服务平台（http://www.cebpubservice.com）上发布。对于其他媒介发布的本次招标项目的公告，招标人对其准确性不承担任何责任。</w:t>
      </w:r>
    </w:p>
    <w:p w14:paraId="4D277C9A" w14:textId="77777777" w:rsidR="004B6BC2" w:rsidRDefault="0075724D">
      <w:pPr>
        <w:spacing w:beforeLines="50" w:before="120" w:afterLines="50" w:after="120" w:line="360" w:lineRule="auto"/>
        <w:ind w:firstLineChars="200" w:firstLine="482"/>
        <w:rPr>
          <w:rFonts w:asciiTheme="minorEastAsia" w:eastAsiaTheme="minorEastAsia" w:hAnsiTheme="minorEastAsia"/>
          <w:b/>
          <w:sz w:val="24"/>
        </w:rPr>
      </w:pPr>
      <w:r>
        <w:rPr>
          <w:rFonts w:asciiTheme="minorEastAsia" w:eastAsiaTheme="minorEastAsia" w:hAnsiTheme="minorEastAsia"/>
          <w:b/>
          <w:sz w:val="24"/>
        </w:rPr>
        <w:t>对于其它公司利用本公司发布的招标信息进行诈骗的行为，本公司将不承担任何责任，并保留追究相关责任人权利。</w:t>
      </w:r>
    </w:p>
    <w:p w14:paraId="7EE40BD7" w14:textId="77777777" w:rsidR="004B6BC2" w:rsidRDefault="0075724D">
      <w:pPr>
        <w:spacing w:beforeLines="50" w:before="120" w:afterLines="50" w:after="120" w:line="360" w:lineRule="auto"/>
        <w:rPr>
          <w:rFonts w:asciiTheme="minorEastAsia" w:eastAsiaTheme="minorEastAsia" w:hAnsiTheme="minorEastAsia"/>
          <w:b/>
          <w:sz w:val="24"/>
        </w:rPr>
      </w:pPr>
      <w:r>
        <w:rPr>
          <w:rFonts w:asciiTheme="minorEastAsia" w:eastAsiaTheme="minorEastAsia" w:hAnsiTheme="minorEastAsia"/>
          <w:b/>
          <w:sz w:val="24"/>
        </w:rPr>
        <w:t>9. 联系方式</w:t>
      </w:r>
    </w:p>
    <w:p w14:paraId="0DA72687" w14:textId="77777777" w:rsidR="004B6BC2" w:rsidRDefault="0075724D">
      <w:pPr>
        <w:pStyle w:val="Default"/>
        <w:spacing w:beforeLines="50" w:before="120" w:afterLines="50" w:after="120" w:line="360" w:lineRule="auto"/>
        <w:ind w:leftChars="270" w:left="567" w:firstLine="1"/>
        <w:rPr>
          <w:rFonts w:asciiTheme="minorEastAsia" w:eastAsiaTheme="minorEastAsia" w:hAnsiTheme="minorEastAsia" w:cs="Times New Roman"/>
          <w:color w:val="auto"/>
          <w:u w:val="single"/>
        </w:rPr>
      </w:pPr>
      <w:r>
        <w:rPr>
          <w:rFonts w:asciiTheme="minorEastAsia" w:eastAsiaTheme="minorEastAsia" w:hAnsiTheme="minorEastAsia" w:hint="eastAsia"/>
          <w:color w:val="auto"/>
        </w:rPr>
        <w:t>招标人：</w:t>
      </w:r>
      <w:r>
        <w:rPr>
          <w:rFonts w:asciiTheme="minorEastAsia" w:eastAsiaTheme="minorEastAsia" w:hAnsiTheme="minorEastAsia" w:hint="eastAsia"/>
          <w:color w:val="auto"/>
          <w:u w:val="single"/>
        </w:rPr>
        <w:t>中核环保产业有限公司</w:t>
      </w:r>
    </w:p>
    <w:p w14:paraId="607DC06A" w14:textId="77777777" w:rsidR="004B6BC2" w:rsidRDefault="0075724D">
      <w:pPr>
        <w:pStyle w:val="Default"/>
        <w:spacing w:beforeLines="50" w:before="120" w:afterLines="50" w:after="120" w:line="360" w:lineRule="auto"/>
        <w:ind w:leftChars="270" w:left="567" w:firstLine="1"/>
        <w:rPr>
          <w:rFonts w:asciiTheme="minorEastAsia" w:eastAsiaTheme="minorEastAsia" w:hAnsiTheme="minorEastAsia" w:cs="Times New Roman"/>
          <w:color w:val="auto"/>
          <w:u w:val="single"/>
        </w:rPr>
      </w:pPr>
      <w:r>
        <w:rPr>
          <w:rFonts w:asciiTheme="minorEastAsia" w:eastAsiaTheme="minorEastAsia" w:hAnsiTheme="minorEastAsia" w:hint="eastAsia"/>
          <w:color w:val="auto"/>
        </w:rPr>
        <w:t>地址：</w:t>
      </w:r>
      <w:r>
        <w:rPr>
          <w:rFonts w:eastAsiaTheme="minorEastAsia" w:hAnsiTheme="minorEastAsia" w:hint="eastAsia"/>
          <w:u w:val="single"/>
        </w:rPr>
        <w:t>江苏省连云港市连云区连云新城金海大道</w:t>
      </w:r>
      <w:r>
        <w:rPr>
          <w:rFonts w:eastAsiaTheme="minorEastAsia" w:hAnsiTheme="minorEastAsia" w:hint="eastAsia"/>
          <w:u w:val="single"/>
        </w:rPr>
        <w:t>1-1</w:t>
      </w:r>
      <w:r>
        <w:rPr>
          <w:rFonts w:eastAsiaTheme="minorEastAsia" w:hAnsiTheme="minorEastAsia" w:hint="eastAsia"/>
          <w:u w:val="single"/>
        </w:rPr>
        <w:t>号丰惠广场</w:t>
      </w:r>
      <w:r>
        <w:rPr>
          <w:rFonts w:eastAsiaTheme="minorEastAsia" w:hAnsiTheme="minorEastAsia" w:hint="eastAsia"/>
          <w:u w:val="single"/>
        </w:rPr>
        <w:t>36</w:t>
      </w:r>
      <w:r>
        <w:rPr>
          <w:rFonts w:eastAsiaTheme="minorEastAsia" w:hAnsiTheme="minorEastAsia" w:hint="eastAsia"/>
          <w:u w:val="single"/>
        </w:rPr>
        <w:t>层</w:t>
      </w:r>
    </w:p>
    <w:p w14:paraId="534B8543" w14:textId="77777777" w:rsidR="004B6BC2" w:rsidRDefault="0075724D">
      <w:pPr>
        <w:pStyle w:val="Default"/>
        <w:spacing w:beforeLines="50" w:before="120" w:afterLines="50" w:after="120" w:line="360" w:lineRule="auto"/>
        <w:ind w:leftChars="270" w:left="567" w:firstLine="1"/>
        <w:rPr>
          <w:rFonts w:asciiTheme="minorEastAsia" w:eastAsiaTheme="minorEastAsia" w:hAnsiTheme="minorEastAsia" w:cs="Times New Roman"/>
          <w:color w:val="auto"/>
          <w:u w:val="single"/>
        </w:rPr>
      </w:pPr>
      <w:r>
        <w:rPr>
          <w:rFonts w:asciiTheme="minorEastAsia" w:eastAsiaTheme="minorEastAsia" w:hAnsiTheme="minorEastAsia" w:hint="eastAsia"/>
          <w:color w:val="auto"/>
        </w:rPr>
        <w:t>联系人：</w:t>
      </w:r>
      <w:r>
        <w:rPr>
          <w:rFonts w:asciiTheme="minorEastAsia" w:eastAsiaTheme="minorEastAsia" w:hAnsiTheme="minorEastAsia" w:cs="Times New Roman" w:hint="eastAsia"/>
          <w:color w:val="auto"/>
          <w:u w:val="single"/>
        </w:rPr>
        <w:t>赵女士</w:t>
      </w:r>
    </w:p>
    <w:p w14:paraId="1344449E" w14:textId="77777777" w:rsidR="004B6BC2" w:rsidRDefault="0075724D">
      <w:pPr>
        <w:pStyle w:val="Default"/>
        <w:spacing w:beforeLines="50" w:before="120" w:afterLines="50" w:after="120" w:line="360" w:lineRule="auto"/>
        <w:ind w:leftChars="270" w:left="567" w:firstLine="1"/>
        <w:rPr>
          <w:rFonts w:asciiTheme="minorEastAsia" w:eastAsiaTheme="minorEastAsia" w:hAnsiTheme="minorEastAsia"/>
          <w:u w:val="single"/>
        </w:rPr>
      </w:pPr>
      <w:r>
        <w:rPr>
          <w:rFonts w:asciiTheme="minorEastAsia" w:eastAsiaTheme="minorEastAsia" w:hAnsiTheme="minorEastAsia" w:hint="eastAsia"/>
          <w:color w:val="auto"/>
        </w:rPr>
        <w:t>电话：</w:t>
      </w:r>
      <w:r>
        <w:rPr>
          <w:rFonts w:asciiTheme="minorEastAsia" w:eastAsiaTheme="minorEastAsia" w:hAnsiTheme="minorEastAsia" w:hint="eastAsia"/>
          <w:u w:val="single"/>
        </w:rPr>
        <w:t>0518-8119695</w:t>
      </w:r>
      <w:r>
        <w:rPr>
          <w:rFonts w:asciiTheme="minorEastAsia" w:eastAsiaTheme="minorEastAsia" w:hAnsiTheme="minorEastAsia"/>
          <w:u w:val="single"/>
        </w:rPr>
        <w:t>7</w:t>
      </w:r>
      <w:r>
        <w:rPr>
          <w:rFonts w:asciiTheme="minorEastAsia" w:eastAsiaTheme="minorEastAsia" w:hAnsiTheme="minorEastAsia" w:hint="eastAsia"/>
          <w:u w:val="single"/>
        </w:rPr>
        <w:t>（仅接受本项目相关咨询）</w:t>
      </w:r>
    </w:p>
    <w:p w14:paraId="3D091CBE" w14:textId="77777777" w:rsidR="004B6BC2" w:rsidRDefault="0075724D">
      <w:pPr>
        <w:pStyle w:val="Default"/>
        <w:spacing w:beforeLines="50" w:before="120" w:afterLines="50" w:after="120" w:line="360" w:lineRule="auto"/>
        <w:ind w:leftChars="270" w:left="567" w:firstLine="1"/>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电子邮件：</w:t>
      </w:r>
      <w:r>
        <w:rPr>
          <w:rFonts w:asciiTheme="minorEastAsia" w:eastAsiaTheme="minorEastAsia" w:hAnsiTheme="minorEastAsia" w:cs="Times New Roman"/>
          <w:color w:val="auto"/>
        </w:rPr>
        <w:t>zhaojing@cepi.site</w:t>
      </w:r>
    </w:p>
    <w:p w14:paraId="21A07978" w14:textId="77777777" w:rsidR="004B6BC2" w:rsidRDefault="0075724D">
      <w:pPr>
        <w:pStyle w:val="Default"/>
        <w:spacing w:beforeLines="50" w:before="120" w:afterLines="50" w:after="120" w:line="360" w:lineRule="auto"/>
        <w:ind w:firstLineChars="250" w:firstLine="600"/>
        <w:rPr>
          <w:rFonts w:asciiTheme="minorEastAsia" w:eastAsiaTheme="minorEastAsia" w:hAnsiTheme="minorEastAsia"/>
          <w:color w:val="auto"/>
        </w:rPr>
      </w:pPr>
      <w:r>
        <w:rPr>
          <w:rFonts w:asciiTheme="minorEastAsia" w:eastAsiaTheme="minorEastAsia" w:hAnsiTheme="minorEastAsia"/>
        </w:rPr>
        <w:t>本次招标活动的最终解释权在</w:t>
      </w:r>
      <w:r>
        <w:rPr>
          <w:rFonts w:asciiTheme="minorEastAsia" w:eastAsiaTheme="minorEastAsia" w:hAnsiTheme="minorEastAsia" w:hint="eastAsia"/>
        </w:rPr>
        <w:t>招标人</w:t>
      </w:r>
      <w:r>
        <w:rPr>
          <w:rFonts w:asciiTheme="minorEastAsia" w:eastAsiaTheme="minorEastAsia" w:hAnsiTheme="minorEastAsia"/>
        </w:rPr>
        <w:t>。</w:t>
      </w:r>
    </w:p>
    <w:p w14:paraId="2460BF45" w14:textId="77777777" w:rsidR="004B6BC2" w:rsidRDefault="004B6BC2">
      <w:pPr>
        <w:spacing w:beforeLines="50" w:before="120" w:afterLines="50" w:after="120" w:line="360" w:lineRule="auto"/>
        <w:jc w:val="right"/>
        <w:rPr>
          <w:rFonts w:asciiTheme="minorEastAsia" w:eastAsiaTheme="minorEastAsia" w:hAnsiTheme="minorEastAsia"/>
          <w:sz w:val="24"/>
        </w:rPr>
      </w:pPr>
    </w:p>
    <w:p w14:paraId="2E968944" w14:textId="4DEF8F33" w:rsidR="004B6BC2" w:rsidRDefault="0075724D" w:rsidP="00825E75">
      <w:pPr>
        <w:spacing w:beforeLines="50" w:before="120" w:afterLines="50" w:after="120" w:line="360" w:lineRule="auto"/>
        <w:ind w:right="480"/>
        <w:jc w:val="right"/>
        <w:rPr>
          <w:rFonts w:asciiTheme="minorEastAsia" w:eastAsiaTheme="minorEastAsia" w:hAnsiTheme="minorEastAsia"/>
          <w:sz w:val="24"/>
        </w:rPr>
      </w:pPr>
      <w:r>
        <w:rPr>
          <w:rFonts w:asciiTheme="minorEastAsia" w:eastAsiaTheme="minorEastAsia" w:hAnsiTheme="minorEastAsia" w:hint="eastAsia"/>
          <w:sz w:val="24"/>
        </w:rPr>
        <w:t>中核环保产业有限公司</w:t>
      </w:r>
    </w:p>
    <w:p w14:paraId="7A5584FF" w14:textId="062B1444" w:rsidR="00825E75" w:rsidRDefault="00825E75" w:rsidP="00825E75">
      <w:pPr>
        <w:spacing w:beforeLines="50" w:before="120" w:afterLines="50" w:after="120" w:line="360" w:lineRule="auto"/>
        <w:ind w:right="480"/>
        <w:jc w:val="right"/>
        <w:rPr>
          <w:rFonts w:asciiTheme="minorEastAsia" w:eastAsiaTheme="minorEastAsia" w:hAnsiTheme="minorEastAsia"/>
          <w:color w:val="000000" w:themeColor="text1"/>
          <w:sz w:val="24"/>
        </w:rPr>
      </w:pPr>
      <w:r>
        <w:rPr>
          <w:rFonts w:asciiTheme="minorEastAsia" w:eastAsiaTheme="minorEastAsia" w:hAnsiTheme="minorEastAsia"/>
          <w:sz w:val="24"/>
        </w:rPr>
        <w:t>2021年12月</w:t>
      </w:r>
      <w:r w:rsidR="000F5E5A">
        <w:rPr>
          <w:rFonts w:asciiTheme="minorEastAsia" w:eastAsiaTheme="minorEastAsia" w:hAnsiTheme="minorEastAsia"/>
          <w:sz w:val="24"/>
        </w:rPr>
        <w:t>22</w:t>
      </w:r>
      <w:r>
        <w:rPr>
          <w:rFonts w:asciiTheme="minorEastAsia" w:eastAsiaTheme="minorEastAsia" w:hAnsiTheme="minorEastAsia"/>
          <w:sz w:val="24"/>
        </w:rPr>
        <w:t>日</w:t>
      </w:r>
    </w:p>
    <w:bookmarkEnd w:id="4"/>
    <w:bookmarkEnd w:id="5"/>
    <w:bookmarkEnd w:id="6"/>
    <w:bookmarkEnd w:id="7"/>
    <w:bookmarkEnd w:id="8"/>
    <w:bookmarkEnd w:id="9"/>
    <w:bookmarkEnd w:id="10"/>
    <w:bookmarkEnd w:id="11"/>
    <w:p w14:paraId="5A678061" w14:textId="03CE3BEE" w:rsidR="004B6BC2" w:rsidRDefault="004B6BC2" w:rsidP="00247E41">
      <w:pPr>
        <w:pStyle w:val="11"/>
        <w:spacing w:beforeLines="50" w:before="120" w:afterLines="50" w:after="120" w:line="360" w:lineRule="auto"/>
        <w:rPr>
          <w:sz w:val="24"/>
        </w:rPr>
      </w:pPr>
    </w:p>
    <w:sectPr w:rsidR="004B6BC2" w:rsidSect="00247E41">
      <w:headerReference w:type="default" r:id="rId9"/>
      <w:pgSz w:w="11906" w:h="16838"/>
      <w:pgMar w:top="1418" w:right="1418" w:bottom="1418" w:left="1418" w:header="851" w:footer="851" w:gutter="0"/>
      <w:cols w:space="720"/>
      <w:titlePg/>
      <w:docGrid w:linePitch="326" w:charSpace="501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3E37" w14:textId="77777777" w:rsidR="00B77A45" w:rsidRDefault="00B77A45">
      <w:r>
        <w:separator/>
      </w:r>
    </w:p>
  </w:endnote>
  <w:endnote w:type="continuationSeparator" w:id="0">
    <w:p w14:paraId="4A7D1A00" w14:textId="77777777" w:rsidR="00B77A45" w:rsidRDefault="00B7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常规">
    <w:altName w:val="宋体"/>
    <w:charset w:val="86"/>
    <w:family w:val="roma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华文楷体">
    <w:altName w:val="宋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隶书">
    <w:altName w:val="微软雅黑"/>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仿宋_GBK">
    <w:altName w:val="微软雅黑"/>
    <w:charset w:val="86"/>
    <w:family w:val="script"/>
    <w:pitch w:val="default"/>
    <w:sig w:usb0="00000000" w:usb1="00000000" w:usb2="00000010" w:usb3="00000000" w:csb0="0004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1E45" w14:textId="77777777" w:rsidR="00B77A45" w:rsidRDefault="00B77A45">
      <w:r>
        <w:separator/>
      </w:r>
    </w:p>
  </w:footnote>
  <w:footnote w:type="continuationSeparator" w:id="0">
    <w:p w14:paraId="17A952DA" w14:textId="77777777" w:rsidR="00B77A45" w:rsidRDefault="00B77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326B" w14:textId="77777777" w:rsidR="004B6BC2" w:rsidRDefault="0075724D">
    <w:pPr>
      <w:pStyle w:val="affff3"/>
      <w:ind w:firstLine="420"/>
      <w:rPr>
        <w:rFonts w:asciiTheme="minorEastAsia" w:eastAsiaTheme="minorEastAsia" w:hAnsiTheme="minorEastAsia" w:cs="宋体"/>
        <w:bCs/>
        <w:kern w:val="0"/>
        <w:sz w:val="21"/>
        <w:szCs w:val="21"/>
        <w:lang w:val="zh-CN"/>
      </w:rPr>
    </w:pPr>
    <w:r>
      <w:rPr>
        <w:rFonts w:asciiTheme="minorEastAsia" w:eastAsiaTheme="minorEastAsia" w:hAnsiTheme="minorEastAsia" w:cs="宋体" w:hint="eastAsia"/>
        <w:bCs/>
        <w:kern w:val="0"/>
        <w:sz w:val="21"/>
        <w:szCs w:val="21"/>
        <w:lang w:val="zh-CN"/>
      </w:rPr>
      <w:t>中核环保产业有限公司田湾分公司2022-2024年员工通勤班车服务项目招标文件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8.65pt;height:8.65pt" o:bullet="t">
        <v:imagedata r:id="rId1" o:title=""/>
      </v:shape>
    </w:pict>
  </w:numPicBullet>
  <w:numPicBullet w:numPicBulletId="1">
    <w:pict>
      <v:shape id="_x0000_i1087" type="#_x0000_t75" style="width:8.65pt;height:8.65pt" o:bullet="t">
        <v:imagedata r:id="rId2" o:title=""/>
      </v:shape>
    </w:pict>
  </w:numPicBullet>
  <w:numPicBullet w:numPicBulletId="2">
    <w:pict>
      <v:shape id="_x0000_i1088" type="#_x0000_t75" style="width:8.65pt;height:8.65pt" o:bullet="t">
        <v:imagedata r:id="rId3" o:title=""/>
      </v:shape>
    </w:pict>
  </w:numPicBullet>
  <w:abstractNum w:abstractNumId="0" w15:restartNumberingAfterBreak="0">
    <w:nsid w:val="FFFFFF7C"/>
    <w:multiLevelType w:val="singleLevel"/>
    <w:tmpl w:val="FFFFFF7C"/>
    <w:lvl w:ilvl="0">
      <w:start w:val="1"/>
      <w:numFmt w:val="decimal"/>
      <w:pStyle w:val="5"/>
      <w:lvlText w:val="%1."/>
      <w:lvlJc w:val="left"/>
      <w:pPr>
        <w:tabs>
          <w:tab w:val="left" w:pos="2607"/>
        </w:tabs>
        <w:ind w:leftChars="800" w:left="2607" w:hangingChars="200"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15:restartNumberingAfterBreak="0">
    <w:nsid w:val="00000004"/>
    <w:multiLevelType w:val="multilevel"/>
    <w:tmpl w:val="00000004"/>
    <w:lvl w:ilvl="0">
      <w:start w:val="1"/>
      <w:numFmt w:val="bullet"/>
      <w:pStyle w:val="1"/>
      <w:lvlText w:val=""/>
      <w:lvlPicBulletId w:val="0"/>
      <w:lvlJc w:val="left"/>
      <w:pPr>
        <w:tabs>
          <w:tab w:val="left" w:pos="360"/>
        </w:tabs>
        <w:ind w:left="360" w:hanging="360"/>
      </w:pPr>
      <w:rPr>
        <w:rFonts w:ascii="Wingdings" w:hAnsi="Wingdings" w:hint="default"/>
      </w:rPr>
    </w:lvl>
    <w:lvl w:ilvl="1">
      <w:start w:val="1"/>
      <w:numFmt w:val="bullet"/>
      <w:pStyle w:val="21"/>
      <w:lvlText w:val=""/>
      <w:lvlPicBulletId w:val="1"/>
      <w:lvlJc w:val="left"/>
      <w:pPr>
        <w:tabs>
          <w:tab w:val="left" w:pos="720"/>
        </w:tabs>
        <w:ind w:left="720" w:hanging="360"/>
      </w:pPr>
      <w:rPr>
        <w:rFonts w:ascii="Wingdings" w:hAnsi="Wingdings" w:hint="default"/>
      </w:rPr>
    </w:lvl>
    <w:lvl w:ilvl="2">
      <w:start w:val="1"/>
      <w:numFmt w:val="bullet"/>
      <w:lvlText w:val=""/>
      <w:lvlPicBulletId w:val="2"/>
      <w:lvlJc w:val="left"/>
      <w:pPr>
        <w:tabs>
          <w:tab w:val="left" w:pos="1080"/>
        </w:tabs>
        <w:ind w:left="1080" w:hanging="360"/>
      </w:pPr>
      <w:rPr>
        <w:rFonts w:ascii="Wingdings" w:hAnsi="Wingdings" w:hint="default"/>
      </w:rPr>
    </w:lvl>
    <w:lvl w:ilvl="3">
      <w:start w:val="1"/>
      <w:numFmt w:val="bullet"/>
      <w:lvlText w:val=""/>
      <w:lvlJc w:val="left"/>
      <w:pPr>
        <w:tabs>
          <w:tab w:val="left" w:pos="1440"/>
        </w:tabs>
        <w:ind w:left="1440" w:hanging="360"/>
      </w:pPr>
      <w:rPr>
        <w:rFonts w:ascii="Symbol" w:hAnsi="Symbol" w:hint="default"/>
      </w:rPr>
    </w:lvl>
    <w:lvl w:ilvl="4">
      <w:start w:val="1"/>
      <w:numFmt w:val="bullet"/>
      <w:lvlText w:val=""/>
      <w:lvlJc w:val="left"/>
      <w:pPr>
        <w:tabs>
          <w:tab w:val="left" w:pos="1800"/>
        </w:tabs>
        <w:ind w:left="1800" w:hanging="360"/>
      </w:pPr>
      <w:rPr>
        <w:rFonts w:ascii="Symbol" w:hAnsi="Symbol" w:hint="default"/>
      </w:rPr>
    </w:lvl>
    <w:lvl w:ilvl="5">
      <w:start w:val="1"/>
      <w:numFmt w:val="bullet"/>
      <w:lvlText w:val=""/>
      <w:lvlJc w:val="left"/>
      <w:pPr>
        <w:tabs>
          <w:tab w:val="left" w:pos="2160"/>
        </w:tabs>
        <w:ind w:left="2160" w:hanging="360"/>
      </w:pPr>
      <w:rPr>
        <w:rFonts w:ascii="Wingdings" w:hAnsi="Wingdings" w:hint="default"/>
      </w:rPr>
    </w:lvl>
    <w:lvl w:ilvl="6">
      <w:start w:val="1"/>
      <w:numFmt w:val="bullet"/>
      <w:lvlText w:val=""/>
      <w:lvlJc w:val="left"/>
      <w:pPr>
        <w:tabs>
          <w:tab w:val="left" w:pos="2520"/>
        </w:tabs>
        <w:ind w:left="2520" w:hanging="360"/>
      </w:pPr>
      <w:rPr>
        <w:rFonts w:ascii="Wingdings" w:hAnsi="Wingdings" w:hint="default"/>
      </w:rPr>
    </w:lvl>
    <w:lvl w:ilvl="7">
      <w:start w:val="1"/>
      <w:numFmt w:val="bullet"/>
      <w:lvlText w:val=""/>
      <w:lvlJc w:val="left"/>
      <w:pPr>
        <w:tabs>
          <w:tab w:val="left" w:pos="2880"/>
        </w:tabs>
        <w:ind w:left="2880" w:hanging="360"/>
      </w:pPr>
      <w:rPr>
        <w:rFonts w:ascii="Symbol" w:hAnsi="Symbol" w:hint="default"/>
      </w:rPr>
    </w:lvl>
    <w:lvl w:ilvl="8">
      <w:start w:val="1"/>
      <w:numFmt w:val="bullet"/>
      <w:lvlText w:val=""/>
      <w:lvlJc w:val="left"/>
      <w:pPr>
        <w:tabs>
          <w:tab w:val="left" w:pos="3240"/>
        </w:tabs>
        <w:ind w:left="3240" w:hanging="360"/>
      </w:pPr>
      <w:rPr>
        <w:rFonts w:ascii="Symbol" w:hAnsi="Symbol" w:hint="default"/>
      </w:rPr>
    </w:lvl>
  </w:abstractNum>
  <w:abstractNum w:abstractNumId="11" w15:restartNumberingAfterBreak="0">
    <w:nsid w:val="00000026"/>
    <w:multiLevelType w:val="multilevel"/>
    <w:tmpl w:val="00000026"/>
    <w:lvl w:ilvl="0">
      <w:start w:val="1"/>
      <w:numFmt w:val="bullet"/>
      <w:pStyle w:val="sPointContent"/>
      <w:lvlText w:val=""/>
      <w:lvlJc w:val="left"/>
      <w:pPr>
        <w:tabs>
          <w:tab w:val="left" w:pos="162"/>
        </w:tabs>
        <w:ind w:left="162" w:hanging="432"/>
      </w:pPr>
      <w:rPr>
        <w:rFonts w:ascii="Wingdings" w:hAnsi="Wingdings" w:hint="default"/>
        <w:color w:val="0066CC"/>
        <w:sz w:val="21"/>
      </w:rPr>
    </w:lvl>
    <w:lvl w:ilvl="1">
      <w:start w:val="1"/>
      <w:numFmt w:val="bullet"/>
      <w:lvlText w:val="o"/>
      <w:lvlJc w:val="left"/>
      <w:pPr>
        <w:tabs>
          <w:tab w:val="left" w:pos="1170"/>
        </w:tabs>
        <w:ind w:left="1170" w:hanging="360"/>
      </w:pPr>
      <w:rPr>
        <w:rFonts w:ascii="宋体常规" w:eastAsia="宋体常规" w:hint="default"/>
      </w:rPr>
    </w:lvl>
    <w:lvl w:ilvl="2">
      <w:start w:val="1"/>
      <w:numFmt w:val="bullet"/>
      <w:lvlText w:val=""/>
      <w:lvlJc w:val="left"/>
      <w:pPr>
        <w:tabs>
          <w:tab w:val="left" w:pos="1890"/>
        </w:tabs>
        <w:ind w:left="1890" w:hanging="360"/>
      </w:pPr>
      <w:rPr>
        <w:rFonts w:ascii="Wingdings" w:hAnsi="Wingdings" w:hint="default"/>
      </w:rPr>
    </w:lvl>
    <w:lvl w:ilvl="3">
      <w:start w:val="1"/>
      <w:numFmt w:val="bullet"/>
      <w:lvlText w:val=""/>
      <w:lvlJc w:val="left"/>
      <w:pPr>
        <w:tabs>
          <w:tab w:val="left" w:pos="2610"/>
        </w:tabs>
        <w:ind w:left="2610" w:hanging="360"/>
      </w:pPr>
      <w:rPr>
        <w:rFonts w:ascii="Symbol" w:hAnsi="Symbol" w:hint="default"/>
      </w:rPr>
    </w:lvl>
    <w:lvl w:ilvl="4">
      <w:start w:val="1"/>
      <w:numFmt w:val="bullet"/>
      <w:lvlText w:val="o"/>
      <w:lvlJc w:val="left"/>
      <w:pPr>
        <w:tabs>
          <w:tab w:val="left" w:pos="3330"/>
        </w:tabs>
        <w:ind w:left="3330" w:hanging="360"/>
      </w:pPr>
      <w:rPr>
        <w:rFonts w:ascii="宋体常规" w:eastAsia="宋体常规" w:hint="default"/>
      </w:rPr>
    </w:lvl>
    <w:lvl w:ilvl="5">
      <w:start w:val="1"/>
      <w:numFmt w:val="bullet"/>
      <w:lvlText w:val=""/>
      <w:lvlJc w:val="left"/>
      <w:pPr>
        <w:tabs>
          <w:tab w:val="left" w:pos="4050"/>
        </w:tabs>
        <w:ind w:left="4050" w:hanging="360"/>
      </w:pPr>
      <w:rPr>
        <w:rFonts w:ascii="Wingdings" w:hAnsi="Wingdings" w:hint="default"/>
      </w:rPr>
    </w:lvl>
    <w:lvl w:ilvl="6">
      <w:start w:val="1"/>
      <w:numFmt w:val="bullet"/>
      <w:lvlText w:val=""/>
      <w:lvlJc w:val="left"/>
      <w:pPr>
        <w:tabs>
          <w:tab w:val="left" w:pos="4770"/>
        </w:tabs>
        <w:ind w:left="4770" w:hanging="360"/>
      </w:pPr>
      <w:rPr>
        <w:rFonts w:ascii="Symbol" w:hAnsi="Symbol" w:hint="default"/>
      </w:rPr>
    </w:lvl>
    <w:lvl w:ilvl="7">
      <w:start w:val="1"/>
      <w:numFmt w:val="bullet"/>
      <w:lvlText w:val="o"/>
      <w:lvlJc w:val="left"/>
      <w:pPr>
        <w:tabs>
          <w:tab w:val="left" w:pos="5490"/>
        </w:tabs>
        <w:ind w:left="5490" w:hanging="360"/>
      </w:pPr>
      <w:rPr>
        <w:rFonts w:ascii="宋体常规" w:eastAsia="宋体常规" w:hint="default"/>
      </w:rPr>
    </w:lvl>
    <w:lvl w:ilvl="8">
      <w:start w:val="1"/>
      <w:numFmt w:val="bullet"/>
      <w:lvlText w:val=""/>
      <w:lvlJc w:val="left"/>
      <w:pPr>
        <w:tabs>
          <w:tab w:val="left" w:pos="6210"/>
        </w:tabs>
        <w:ind w:left="6210" w:hanging="360"/>
      </w:pPr>
      <w:rPr>
        <w:rFonts w:ascii="Wingdings" w:hAnsi="Wingdings" w:hint="default"/>
      </w:rPr>
    </w:lvl>
  </w:abstractNum>
  <w:abstractNum w:abstractNumId="12" w15:restartNumberingAfterBreak="0">
    <w:nsid w:val="0063162E"/>
    <w:multiLevelType w:val="multilevel"/>
    <w:tmpl w:val="0063162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AF33051"/>
    <w:multiLevelType w:val="multilevel"/>
    <w:tmpl w:val="0AF33051"/>
    <w:lvl w:ilvl="0">
      <w:start w:val="7"/>
      <w:numFmt w:val="bullet"/>
      <w:lvlText w:val="★"/>
      <w:lvlJc w:val="left"/>
      <w:pPr>
        <w:ind w:left="360" w:hanging="360"/>
      </w:pPr>
      <w:rPr>
        <w:rFonts w:ascii="宋体" w:eastAsia="宋体" w:hAnsi="宋体" w:cs="Times New Roman" w:hint="eastAsia"/>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2300067"/>
    <w:multiLevelType w:val="multilevel"/>
    <w:tmpl w:val="12300067"/>
    <w:lvl w:ilvl="0">
      <w:start w:val="1"/>
      <w:numFmt w:val="decimal"/>
      <w:pStyle w:val="char"/>
      <w:lvlText w:val="1.%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156505DD"/>
    <w:multiLevelType w:val="multilevel"/>
    <w:tmpl w:val="156505D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C77445C"/>
    <w:multiLevelType w:val="multilevel"/>
    <w:tmpl w:val="1C77445C"/>
    <w:lvl w:ilvl="0">
      <w:start w:val="1"/>
      <w:numFmt w:val="none"/>
      <w:pStyle w:val="CNActivityRestartNumbering"/>
      <w:suff w:val="nothing"/>
      <w:lvlText w:val=""/>
      <w:lvlJc w:val="left"/>
      <w:pPr>
        <w:ind w:left="720" w:firstLine="0"/>
      </w:pPr>
    </w:lvl>
    <w:lvl w:ilvl="1">
      <w:start w:val="1"/>
      <w:numFmt w:val="decimal"/>
      <w:pStyle w:val="CNActivityTitle"/>
      <w:suff w:val="nothing"/>
      <w:lvlText w:val="Activity %2 - "/>
      <w:lvlJc w:val="left"/>
      <w:pPr>
        <w:tabs>
          <w:tab w:val="left" w:pos="720"/>
        </w:tabs>
        <w:ind w:left="720" w:firstLine="0"/>
      </w:pPr>
      <w:rPr>
        <w:u w:val="single"/>
      </w:rPr>
    </w:lvl>
    <w:lvl w:ilvl="2">
      <w:start w:val="1"/>
      <w:numFmt w:val="decimal"/>
      <w:pStyle w:val="CNTaskTitle"/>
      <w:suff w:val="space"/>
      <w:lvlText w:val="Task %3 -"/>
      <w:lvlJc w:val="left"/>
      <w:pPr>
        <w:tabs>
          <w:tab w:val="left" w:pos="1224"/>
        </w:tabs>
        <w:ind w:left="1224" w:hanging="504"/>
      </w:pPr>
    </w:lvl>
    <w:lvl w:ilvl="3">
      <w:start w:val="1"/>
      <w:numFmt w:val="lowerLetter"/>
      <w:pStyle w:val="CNActivityTaskLevel1List"/>
      <w:lvlText w:val="%4."/>
      <w:lvlJc w:val="left"/>
      <w:pPr>
        <w:tabs>
          <w:tab w:val="left" w:pos="1224"/>
        </w:tabs>
        <w:ind w:left="1224" w:hanging="504"/>
      </w:pPr>
    </w:lvl>
    <w:lvl w:ilvl="4">
      <w:start w:val="1"/>
      <w:numFmt w:val="decimal"/>
      <w:pStyle w:val="CNActivityTaskLevel2List"/>
      <w:lvlText w:val="(%5)"/>
      <w:lvlJc w:val="left"/>
      <w:pPr>
        <w:tabs>
          <w:tab w:val="left" w:pos="1728"/>
        </w:tabs>
        <w:ind w:left="1728" w:hanging="504"/>
      </w:pPr>
    </w:lvl>
    <w:lvl w:ilvl="5">
      <w:start w:val="1"/>
      <w:numFmt w:val="lowerLetter"/>
      <w:pStyle w:val="CNActivityTaskLevel3List"/>
      <w:lvlText w:val="(%6)"/>
      <w:lvlJc w:val="left"/>
      <w:pPr>
        <w:tabs>
          <w:tab w:val="left" w:pos="2232"/>
        </w:tabs>
        <w:ind w:left="2232" w:hanging="504"/>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17A0236"/>
    <w:multiLevelType w:val="multilevel"/>
    <w:tmpl w:val="217A0236"/>
    <w:lvl w:ilvl="0">
      <w:start w:val="1"/>
      <w:numFmt w:val="bullet"/>
      <w:pStyle w:val="a1"/>
      <w:lvlText w:val=""/>
      <w:lvlJc w:val="left"/>
      <w:pPr>
        <w:tabs>
          <w:tab w:val="left" w:pos="1140"/>
        </w:tabs>
        <w:ind w:left="1140" w:hanging="420"/>
      </w:pPr>
      <w:rPr>
        <w:rFonts w:ascii="Symbol" w:hAnsi="Symbol" w:hint="default"/>
        <w:color w:val="auto"/>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24602B5B"/>
    <w:multiLevelType w:val="multilevel"/>
    <w:tmpl w:val="24602B5B"/>
    <w:lvl w:ilvl="0">
      <w:start w:val="1"/>
      <w:numFmt w:val="bullet"/>
      <w:pStyle w:val="a2"/>
      <w:lvlText w:val="□"/>
      <w:lvlJc w:val="left"/>
      <w:pPr>
        <w:tabs>
          <w:tab w:val="left" w:pos="1109"/>
        </w:tabs>
        <w:ind w:left="1109" w:hanging="283"/>
      </w:pPr>
      <w:rPr>
        <w:rFonts w:ascii="宋体" w:eastAsia="宋体" w:hAnsi="宋体" w:hint="eastAsia"/>
        <w:color w:val="auto"/>
        <w:sz w:val="24"/>
        <w:szCs w:val="24"/>
        <w:lang w:val="en-US"/>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25990AE1"/>
    <w:multiLevelType w:val="multilevel"/>
    <w:tmpl w:val="25990AE1"/>
    <w:lvl w:ilvl="0">
      <w:start w:val="1"/>
      <w:numFmt w:val="bullet"/>
      <w:pStyle w:val="10"/>
      <w:lvlText w:val=""/>
      <w:lvlJc w:val="left"/>
      <w:pPr>
        <w:tabs>
          <w:tab w:val="left" w:pos="960"/>
        </w:tabs>
        <w:ind w:left="960" w:hanging="420"/>
      </w:pPr>
      <w:rPr>
        <w:rFonts w:ascii="Wingdings" w:hAnsi="Wingdings" w:hint="default"/>
      </w:rPr>
    </w:lvl>
    <w:lvl w:ilvl="1">
      <w:start w:val="1"/>
      <w:numFmt w:val="bullet"/>
      <w:lvlText w:val=""/>
      <w:lvlJc w:val="left"/>
      <w:pPr>
        <w:tabs>
          <w:tab w:val="left" w:pos="1380"/>
        </w:tabs>
        <w:ind w:left="1380" w:hanging="420"/>
      </w:pPr>
      <w:rPr>
        <w:rFonts w:ascii="Wingdings" w:hAnsi="Wingdings" w:hint="default"/>
      </w:rPr>
    </w:lvl>
    <w:lvl w:ilvl="2">
      <w:start w:val="1"/>
      <w:numFmt w:val="bullet"/>
      <w:lvlText w:val=""/>
      <w:lvlJc w:val="left"/>
      <w:pPr>
        <w:tabs>
          <w:tab w:val="left" w:pos="1800"/>
        </w:tabs>
        <w:ind w:left="1800" w:hanging="420"/>
      </w:pPr>
      <w:rPr>
        <w:rFonts w:ascii="Wingdings" w:hAnsi="Wingdings" w:hint="default"/>
      </w:rPr>
    </w:lvl>
    <w:lvl w:ilvl="3">
      <w:start w:val="1"/>
      <w:numFmt w:val="bullet"/>
      <w:lvlText w:val=""/>
      <w:lvlJc w:val="left"/>
      <w:pPr>
        <w:tabs>
          <w:tab w:val="left" w:pos="2220"/>
        </w:tabs>
        <w:ind w:left="2220" w:hanging="420"/>
      </w:pPr>
      <w:rPr>
        <w:rFonts w:ascii="Wingdings" w:hAnsi="Wingdings" w:hint="default"/>
      </w:rPr>
    </w:lvl>
    <w:lvl w:ilvl="4">
      <w:start w:val="1"/>
      <w:numFmt w:val="bullet"/>
      <w:lvlText w:val=""/>
      <w:lvlJc w:val="left"/>
      <w:pPr>
        <w:tabs>
          <w:tab w:val="left" w:pos="2640"/>
        </w:tabs>
        <w:ind w:left="2640" w:hanging="420"/>
      </w:pPr>
      <w:rPr>
        <w:rFonts w:ascii="Wingdings" w:hAnsi="Wingdings" w:hint="default"/>
      </w:rPr>
    </w:lvl>
    <w:lvl w:ilvl="5">
      <w:start w:val="1"/>
      <w:numFmt w:val="bullet"/>
      <w:lvlText w:val=""/>
      <w:lvlJc w:val="left"/>
      <w:pPr>
        <w:tabs>
          <w:tab w:val="left" w:pos="3060"/>
        </w:tabs>
        <w:ind w:left="3060" w:hanging="420"/>
      </w:pPr>
      <w:rPr>
        <w:rFonts w:ascii="Wingdings" w:hAnsi="Wingdings" w:hint="default"/>
      </w:rPr>
    </w:lvl>
    <w:lvl w:ilvl="6">
      <w:start w:val="1"/>
      <w:numFmt w:val="bullet"/>
      <w:lvlText w:val=""/>
      <w:lvlJc w:val="left"/>
      <w:pPr>
        <w:tabs>
          <w:tab w:val="left" w:pos="3480"/>
        </w:tabs>
        <w:ind w:left="3480" w:hanging="420"/>
      </w:pPr>
      <w:rPr>
        <w:rFonts w:ascii="Wingdings" w:hAnsi="Wingdings" w:hint="default"/>
      </w:rPr>
    </w:lvl>
    <w:lvl w:ilvl="7">
      <w:start w:val="1"/>
      <w:numFmt w:val="bullet"/>
      <w:lvlText w:val=""/>
      <w:lvlJc w:val="left"/>
      <w:pPr>
        <w:tabs>
          <w:tab w:val="left" w:pos="3900"/>
        </w:tabs>
        <w:ind w:left="3900" w:hanging="420"/>
      </w:pPr>
      <w:rPr>
        <w:rFonts w:ascii="Wingdings" w:hAnsi="Wingdings" w:hint="default"/>
      </w:rPr>
    </w:lvl>
    <w:lvl w:ilvl="8">
      <w:start w:val="1"/>
      <w:numFmt w:val="bullet"/>
      <w:lvlText w:val=""/>
      <w:lvlJc w:val="left"/>
      <w:pPr>
        <w:tabs>
          <w:tab w:val="left" w:pos="4320"/>
        </w:tabs>
        <w:ind w:left="4320" w:hanging="420"/>
      </w:pPr>
      <w:rPr>
        <w:rFonts w:ascii="Wingdings" w:hAnsi="Wingdings" w:hint="default"/>
      </w:rPr>
    </w:lvl>
  </w:abstractNum>
  <w:abstractNum w:abstractNumId="20" w15:restartNumberingAfterBreak="0">
    <w:nsid w:val="28E46F01"/>
    <w:multiLevelType w:val="multilevel"/>
    <w:tmpl w:val="28E46F01"/>
    <w:lvl w:ilvl="0">
      <w:start w:val="1"/>
      <w:numFmt w:val="bullet"/>
      <w:lvlText w:val=""/>
      <w:lvlJc w:val="left"/>
      <w:pPr>
        <w:ind w:left="1268" w:hanging="420"/>
      </w:pPr>
      <w:rPr>
        <w:rFonts w:ascii="Wingdings" w:hAnsi="Wingdings" w:hint="default"/>
      </w:rPr>
    </w:lvl>
    <w:lvl w:ilvl="1">
      <w:start w:val="1"/>
      <w:numFmt w:val="bullet"/>
      <w:pStyle w:val="2H22Heading2HiddenHeading2CCBSheading2sect1"/>
      <w:lvlText w:val=""/>
      <w:lvlJc w:val="left"/>
      <w:pPr>
        <w:ind w:left="1688" w:hanging="420"/>
      </w:pPr>
      <w:rPr>
        <w:rFonts w:ascii="Wingdings" w:hAnsi="Wingdings" w:hint="default"/>
      </w:rPr>
    </w:lvl>
    <w:lvl w:ilvl="2">
      <w:start w:val="1"/>
      <w:numFmt w:val="bullet"/>
      <w:lvlText w:val=""/>
      <w:lvlJc w:val="left"/>
      <w:pPr>
        <w:ind w:left="2108" w:hanging="420"/>
      </w:pPr>
      <w:rPr>
        <w:rFonts w:ascii="Wingdings" w:hAnsi="Wingdings" w:hint="default"/>
      </w:rPr>
    </w:lvl>
    <w:lvl w:ilvl="3">
      <w:start w:val="1"/>
      <w:numFmt w:val="bullet"/>
      <w:lvlText w:val=""/>
      <w:lvlJc w:val="left"/>
      <w:pPr>
        <w:ind w:left="2528" w:hanging="420"/>
      </w:pPr>
      <w:rPr>
        <w:rFonts w:ascii="Wingdings" w:hAnsi="Wingdings" w:hint="default"/>
      </w:rPr>
    </w:lvl>
    <w:lvl w:ilvl="4">
      <w:start w:val="1"/>
      <w:numFmt w:val="bullet"/>
      <w:lvlText w:val=""/>
      <w:lvlJc w:val="left"/>
      <w:pPr>
        <w:ind w:left="2948" w:hanging="420"/>
      </w:pPr>
      <w:rPr>
        <w:rFonts w:ascii="Wingdings" w:hAnsi="Wingdings" w:hint="default"/>
      </w:rPr>
    </w:lvl>
    <w:lvl w:ilvl="5">
      <w:start w:val="1"/>
      <w:numFmt w:val="bullet"/>
      <w:lvlText w:val=""/>
      <w:lvlJc w:val="left"/>
      <w:pPr>
        <w:ind w:left="3368" w:hanging="420"/>
      </w:pPr>
      <w:rPr>
        <w:rFonts w:ascii="Wingdings" w:hAnsi="Wingdings" w:hint="default"/>
      </w:rPr>
    </w:lvl>
    <w:lvl w:ilvl="6">
      <w:start w:val="1"/>
      <w:numFmt w:val="bullet"/>
      <w:lvlText w:val=""/>
      <w:lvlJc w:val="left"/>
      <w:pPr>
        <w:ind w:left="3788" w:hanging="420"/>
      </w:pPr>
      <w:rPr>
        <w:rFonts w:ascii="Wingdings" w:hAnsi="Wingdings" w:hint="default"/>
      </w:rPr>
    </w:lvl>
    <w:lvl w:ilvl="7">
      <w:start w:val="1"/>
      <w:numFmt w:val="bullet"/>
      <w:lvlText w:val=""/>
      <w:lvlJc w:val="left"/>
      <w:pPr>
        <w:ind w:left="4208" w:hanging="420"/>
      </w:pPr>
      <w:rPr>
        <w:rFonts w:ascii="Wingdings" w:hAnsi="Wingdings" w:hint="default"/>
      </w:rPr>
    </w:lvl>
    <w:lvl w:ilvl="8">
      <w:start w:val="1"/>
      <w:numFmt w:val="bullet"/>
      <w:lvlText w:val=""/>
      <w:lvlJc w:val="left"/>
      <w:pPr>
        <w:ind w:left="4628" w:hanging="420"/>
      </w:pPr>
      <w:rPr>
        <w:rFonts w:ascii="Wingdings" w:hAnsi="Wingdings" w:hint="default"/>
      </w:rPr>
    </w:lvl>
  </w:abstractNum>
  <w:abstractNum w:abstractNumId="21" w15:restartNumberingAfterBreak="0">
    <w:nsid w:val="2F644FAE"/>
    <w:multiLevelType w:val="multilevel"/>
    <w:tmpl w:val="2F644FAE"/>
    <w:lvl w:ilvl="0">
      <w:start w:val="1"/>
      <w:numFmt w:val="none"/>
      <w:pStyle w:val="CNTitle"/>
      <w:suff w:val="nothing"/>
      <w:lvlText w:val=""/>
      <w:lvlJc w:val="left"/>
      <w:pPr>
        <w:ind w:left="0" w:firstLine="0"/>
      </w:pPr>
    </w:lvl>
    <w:lvl w:ilvl="1">
      <w:start w:val="1"/>
      <w:numFmt w:val="decimal"/>
      <w:pStyle w:val="CNHead1"/>
      <w:lvlText w:val="%2."/>
      <w:lvlJc w:val="left"/>
      <w:pPr>
        <w:tabs>
          <w:tab w:val="left" w:pos="720"/>
        </w:tabs>
        <w:ind w:left="720" w:hanging="720"/>
      </w:pPr>
    </w:lvl>
    <w:lvl w:ilvl="2">
      <w:start w:val="1"/>
      <w:numFmt w:val="decimal"/>
      <w:lvlText w:val="%2.%3"/>
      <w:lvlJc w:val="left"/>
      <w:pPr>
        <w:tabs>
          <w:tab w:val="left" w:pos="720"/>
        </w:tabs>
        <w:ind w:left="720" w:hanging="720"/>
      </w:pPr>
      <w:rPr>
        <w:rFonts w:ascii="宋体" w:eastAsia="宋体" w:hAnsi="宋体"/>
      </w:rPr>
    </w:lvl>
    <w:lvl w:ilvl="3">
      <w:start w:val="1"/>
      <w:numFmt w:val="decimal"/>
      <w:pStyle w:val="CNHead3"/>
      <w:lvlText w:val="%2.%3.%4"/>
      <w:lvlJc w:val="left"/>
      <w:pPr>
        <w:tabs>
          <w:tab w:val="left" w:pos="720"/>
        </w:tabs>
        <w:ind w:left="720" w:hanging="720"/>
      </w:pPr>
      <w:rPr>
        <w:rFonts w:ascii="宋体" w:eastAsia="宋体" w:hAnsi="宋体"/>
        <w:sz w:val="24"/>
        <w:szCs w:val="24"/>
      </w:rPr>
    </w:lvl>
    <w:lvl w:ilvl="4">
      <w:start w:val="1"/>
      <w:numFmt w:val="lowerLetter"/>
      <w:pStyle w:val="CNHead2"/>
      <w:lvlText w:val="%5."/>
      <w:lvlJc w:val="left"/>
      <w:pPr>
        <w:tabs>
          <w:tab w:val="left" w:pos="1224"/>
        </w:tabs>
        <w:ind w:left="1224" w:hanging="504"/>
      </w:pPr>
    </w:lvl>
    <w:lvl w:ilvl="5">
      <w:start w:val="1"/>
      <w:numFmt w:val="decimal"/>
      <w:pStyle w:val="CNLevel2List"/>
      <w:lvlText w:val="(%6)"/>
      <w:lvlJc w:val="left"/>
      <w:pPr>
        <w:tabs>
          <w:tab w:val="left" w:pos="1728"/>
        </w:tabs>
        <w:ind w:left="1728" w:hanging="504"/>
      </w:pPr>
    </w:lvl>
    <w:lvl w:ilvl="6">
      <w:start w:val="1"/>
      <w:numFmt w:val="lowerLetter"/>
      <w:pStyle w:val="CNLevel3List"/>
      <w:lvlText w:val="(%7)"/>
      <w:lvlJc w:val="left"/>
      <w:pPr>
        <w:tabs>
          <w:tab w:val="left" w:pos="2232"/>
        </w:tabs>
        <w:ind w:left="2232" w:hanging="504"/>
      </w:pPr>
    </w:lvl>
    <w:lvl w:ilvl="7">
      <w:start w:val="1"/>
      <w:numFmt w:val="lowerRoman"/>
      <w:pStyle w:val="CNLevel4List"/>
      <w:lvlText w:val="(%8)"/>
      <w:lvlJc w:val="left"/>
      <w:pPr>
        <w:tabs>
          <w:tab w:val="left" w:pos="2736"/>
        </w:tabs>
        <w:ind w:left="2736" w:hanging="504"/>
      </w:pPr>
    </w:lvl>
    <w:lvl w:ilvl="8">
      <w:start w:val="1"/>
      <w:numFmt w:val="decimal"/>
      <w:pStyle w:val="CNLevel5List"/>
      <w:lvlText w:val="%9."/>
      <w:lvlJc w:val="left"/>
      <w:pPr>
        <w:tabs>
          <w:tab w:val="left" w:pos="3240"/>
        </w:tabs>
        <w:ind w:left="3240" w:hanging="504"/>
      </w:pPr>
    </w:lvl>
  </w:abstractNum>
  <w:abstractNum w:abstractNumId="22" w15:restartNumberingAfterBreak="0">
    <w:nsid w:val="32B63A91"/>
    <w:multiLevelType w:val="multilevel"/>
    <w:tmpl w:val="32B63A91"/>
    <w:lvl w:ilvl="0">
      <w:start w:val="1"/>
      <w:numFmt w:val="decimal"/>
      <w:lvlText w:val="%1."/>
      <w:lvlJc w:val="left"/>
      <w:pPr>
        <w:tabs>
          <w:tab w:val="left" w:pos="420"/>
        </w:tabs>
        <w:ind w:left="420" w:hanging="420"/>
      </w:pPr>
      <w:rPr>
        <w:rFonts w:hint="default"/>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370D2DE8"/>
    <w:multiLevelType w:val="multilevel"/>
    <w:tmpl w:val="370D2DE8"/>
    <w:lvl w:ilvl="0">
      <w:start w:val="1"/>
      <w:numFmt w:val="chineseCountingThousand"/>
      <w:pStyle w:val="22"/>
      <w:lvlText w:val="第%1部分"/>
      <w:lvlJc w:val="center"/>
      <w:pPr>
        <w:tabs>
          <w:tab w:val="left" w:pos="0"/>
        </w:tabs>
        <w:ind w:left="0" w:firstLine="288"/>
      </w:pPr>
      <w:rPr>
        <w:rFonts w:ascii="Arial" w:eastAsia="宋体" w:hAnsi="Arial" w:hint="default"/>
        <w:b/>
        <w:i w:val="0"/>
        <w:color w:val="auto"/>
        <w:sz w:val="28"/>
        <w:szCs w:val="28"/>
        <w:u w:val="none"/>
      </w:rPr>
    </w:lvl>
    <w:lvl w:ilvl="1">
      <w:start w:val="1"/>
      <w:numFmt w:val="chineseCountingThousand"/>
      <w:lvlText w:val="第%2部分"/>
      <w:lvlJc w:val="left"/>
      <w:pPr>
        <w:tabs>
          <w:tab w:val="left" w:pos="4058"/>
        </w:tabs>
        <w:ind w:left="2978" w:firstLine="0"/>
      </w:pPr>
      <w:rPr>
        <w:rFonts w:ascii="Arial" w:eastAsia="宋体" w:hAnsi="Arial" w:hint="default"/>
        <w:b/>
        <w:bCs w:val="0"/>
        <w:i w:val="0"/>
        <w:color w:val="auto"/>
        <w:sz w:val="24"/>
        <w:szCs w:val="28"/>
        <w:u w:val="none"/>
      </w:rPr>
    </w:lvl>
    <w:lvl w:ilvl="2">
      <w:start w:val="1"/>
      <w:numFmt w:val="decimal"/>
      <w:lvlText w:val="%3、"/>
      <w:lvlJc w:val="left"/>
      <w:pPr>
        <w:tabs>
          <w:tab w:val="left" w:pos="1494"/>
        </w:tabs>
        <w:ind w:left="1134" w:firstLine="0"/>
      </w:pPr>
      <w:rPr>
        <w:rFonts w:ascii="Arial" w:eastAsia="宋体" w:hAnsi="Arial" w:hint="default"/>
        <w:b/>
        <w:i w:val="0"/>
        <w:color w:val="auto"/>
        <w:sz w:val="21"/>
        <w:szCs w:val="24"/>
        <w:u w:val="none"/>
      </w:rPr>
    </w:lvl>
    <w:lvl w:ilvl="3">
      <w:start w:val="1"/>
      <w:numFmt w:val="decimal"/>
      <w:lvlText w:val="1.%4"/>
      <w:lvlJc w:val="left"/>
      <w:pPr>
        <w:tabs>
          <w:tab w:val="left" w:pos="864"/>
        </w:tabs>
        <w:ind w:left="864" w:hanging="864"/>
      </w:pPr>
      <w:rPr>
        <w:rFonts w:ascii="Arial Narrow" w:eastAsia="宋体" w:hAnsi="Arial Narrow" w:hint="default"/>
        <w:b/>
        <w:i w:val="0"/>
        <w:color w:val="auto"/>
        <w:sz w:val="21"/>
        <w:szCs w:val="21"/>
        <w:u w:val="none"/>
      </w:rPr>
    </w:lvl>
    <w:lvl w:ilvl="4">
      <w:start w:val="1"/>
      <w:numFmt w:val="lowerLetter"/>
      <w:lvlText w:val="%5）"/>
      <w:lvlJc w:val="left"/>
      <w:pPr>
        <w:tabs>
          <w:tab w:val="left" w:pos="1008"/>
        </w:tabs>
        <w:ind w:left="1008" w:hanging="1008"/>
      </w:pPr>
      <w:rPr>
        <w:rFonts w:hint="eastAsia"/>
        <w:sz w:val="24"/>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4" w15:restartNumberingAfterBreak="0">
    <w:nsid w:val="37EC0F61"/>
    <w:multiLevelType w:val="multilevel"/>
    <w:tmpl w:val="37EC0F61"/>
    <w:lvl w:ilvl="0">
      <w:start w:val="1"/>
      <w:numFmt w:val="none"/>
      <w:pStyle w:val="CNAppendixRestartNumbering"/>
      <w:suff w:val="nothing"/>
      <w:lvlText w:val=""/>
      <w:lvlJc w:val="left"/>
      <w:pPr>
        <w:ind w:left="720" w:hanging="720"/>
      </w:pPr>
      <w:rPr>
        <w:rFonts w:hint="eastAsia"/>
      </w:rPr>
    </w:lvl>
    <w:lvl w:ilvl="1">
      <w:start w:val="1"/>
      <w:numFmt w:val="upperLetter"/>
      <w:pStyle w:val="CNAppendixTitle"/>
      <w:suff w:val="space"/>
      <w:lvlText w:val="附录 %2:"/>
      <w:lvlJc w:val="left"/>
      <w:pPr>
        <w:ind w:left="3240" w:hanging="720"/>
      </w:pPr>
      <w:rPr>
        <w:rFonts w:hint="eastAsia"/>
      </w:rPr>
    </w:lvl>
    <w:lvl w:ilvl="2">
      <w:start w:val="1"/>
      <w:numFmt w:val="decimal"/>
      <w:pStyle w:val="CNAppendixItem"/>
      <w:lvlText w:val="%2 - %3:"/>
      <w:lvlJc w:val="left"/>
      <w:pPr>
        <w:tabs>
          <w:tab w:val="left" w:pos="720"/>
        </w:tabs>
        <w:ind w:left="720" w:hanging="72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5" w15:restartNumberingAfterBreak="0">
    <w:nsid w:val="39123394"/>
    <w:multiLevelType w:val="multilevel"/>
    <w:tmpl w:val="3912339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94311BF"/>
    <w:multiLevelType w:val="multilevel"/>
    <w:tmpl w:val="394311BF"/>
    <w:lvl w:ilvl="0">
      <w:start w:val="1"/>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3BAA2DA7"/>
    <w:multiLevelType w:val="multilevel"/>
    <w:tmpl w:val="3BAA2DA7"/>
    <w:lvl w:ilvl="0">
      <w:start w:val="1"/>
      <w:numFmt w:val="decimal"/>
      <w:pStyle w:val="a3"/>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3CEC596F"/>
    <w:multiLevelType w:val="multilevel"/>
    <w:tmpl w:val="3CEC596F"/>
    <w:lvl w:ilvl="0">
      <w:start w:val="1"/>
      <w:numFmt w:val="decimal"/>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9" w15:restartNumberingAfterBreak="0">
    <w:nsid w:val="3CED131C"/>
    <w:multiLevelType w:val="multilevel"/>
    <w:tmpl w:val="3CED131C"/>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3D715F93"/>
    <w:multiLevelType w:val="multilevel"/>
    <w:tmpl w:val="3D715F93"/>
    <w:lvl w:ilvl="0">
      <w:start w:val="1"/>
      <w:numFmt w:val="decimal"/>
      <w:pStyle w:val="a4"/>
      <w:lvlText w:val="图%1."/>
      <w:lvlJc w:val="left"/>
      <w:pPr>
        <w:tabs>
          <w:tab w:val="left" w:pos="720"/>
        </w:tabs>
        <w:ind w:left="0" w:firstLine="0"/>
      </w:pPr>
      <w:rPr>
        <w:rFonts w:ascii="Times New Roman" w:eastAsia="宋体" w:hAnsi="Times New Roman" w:hint="default"/>
        <w:snapToGrid w:val="0"/>
        <w:kern w:val="0"/>
        <w:sz w:val="24"/>
      </w:rPr>
    </w:lvl>
    <w:lvl w:ilvl="1">
      <w:start w:val="1"/>
      <w:numFmt w:val="decimal"/>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upperLetter"/>
      <w:lvlText w:val="%4."/>
      <w:lvlJc w:val="left"/>
      <w:pPr>
        <w:tabs>
          <w:tab w:val="left" w:pos="2100"/>
        </w:tabs>
        <w:ind w:left="2100" w:hanging="840"/>
      </w:pPr>
      <w:rPr>
        <w:rFonts w:hint="eastAsia"/>
      </w:rPr>
    </w:lvl>
    <w:lvl w:ilvl="4">
      <w:start w:val="1"/>
      <w:numFmt w:val="lowerLetter"/>
      <w:lvlText w:val="%5．"/>
      <w:lvlJc w:val="left"/>
      <w:pPr>
        <w:tabs>
          <w:tab w:val="left" w:pos="2040"/>
        </w:tabs>
        <w:ind w:left="2040" w:hanging="360"/>
      </w:pPr>
      <w:rPr>
        <w:rFonts w:hint="default"/>
      </w:rPr>
    </w:lvl>
    <w:lvl w:ilvl="5">
      <w:start w:val="5"/>
      <w:numFmt w:val="decimal"/>
      <w:lvlText w:val="%6．"/>
      <w:lvlJc w:val="left"/>
      <w:pPr>
        <w:tabs>
          <w:tab w:val="left" w:pos="2460"/>
        </w:tabs>
        <w:ind w:left="2460" w:hanging="360"/>
      </w:pPr>
      <w:rPr>
        <w:rFont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403E42DA"/>
    <w:multiLevelType w:val="multilevel"/>
    <w:tmpl w:val="403E42DA"/>
    <w:lvl w:ilvl="0">
      <w:start w:val="7"/>
      <w:numFmt w:val="bullet"/>
      <w:lvlText w:val="★"/>
      <w:lvlJc w:val="left"/>
      <w:pPr>
        <w:ind w:left="360" w:hanging="360"/>
      </w:pPr>
      <w:rPr>
        <w:rFonts w:ascii="宋体" w:eastAsia="宋体" w:hAnsi="宋体" w:cs="Times New Roman" w:hint="eastAsia"/>
        <w:sz w:val="3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3" w15:restartNumberingAfterBreak="0">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20"/>
        </w:tabs>
        <w:ind w:left="1620" w:hanging="36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4D335B3D"/>
    <w:multiLevelType w:val="multilevel"/>
    <w:tmpl w:val="4D335B3D"/>
    <w:lvl w:ilvl="0">
      <w:start w:val="1"/>
      <w:numFmt w:val="none"/>
      <w:pStyle w:val="CNInternalNoteBegin"/>
      <w:suff w:val="nothing"/>
      <w:lvlText w:val=""/>
      <w:lvlJc w:val="left"/>
      <w:pPr>
        <w:tabs>
          <w:tab w:val="left" w:pos="360"/>
        </w:tabs>
        <w:ind w:left="0" w:firstLine="0"/>
      </w:pPr>
    </w:lvl>
    <w:lvl w:ilvl="1">
      <w:start w:val="1"/>
      <w:numFmt w:val="lowerLetter"/>
      <w:pStyle w:val="CNInternalNoteLevel1List"/>
      <w:lvlText w:val="%2."/>
      <w:lvlJc w:val="left"/>
      <w:pPr>
        <w:tabs>
          <w:tab w:val="left" w:pos="360"/>
        </w:tabs>
        <w:ind w:left="360" w:hanging="360"/>
      </w:pPr>
    </w:lvl>
    <w:lvl w:ilvl="2">
      <w:start w:val="1"/>
      <w:numFmt w:val="decimal"/>
      <w:pStyle w:val="CNInternalNoteLevel2List"/>
      <w:lvlText w:val="%3."/>
      <w:lvlJc w:val="left"/>
      <w:pPr>
        <w:tabs>
          <w:tab w:val="left" w:pos="720"/>
        </w:tabs>
        <w:ind w:left="720" w:hanging="36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6" w15:restartNumberingAfterBreak="0">
    <w:nsid w:val="59374ACE"/>
    <w:multiLevelType w:val="singleLevel"/>
    <w:tmpl w:val="59374ACE"/>
    <w:lvl w:ilvl="0">
      <w:start w:val="1"/>
      <w:numFmt w:val="bullet"/>
      <w:pStyle w:val="a8"/>
      <w:lvlText w:val=""/>
      <w:lvlJc w:val="left"/>
      <w:pPr>
        <w:tabs>
          <w:tab w:val="left" w:pos="1105"/>
        </w:tabs>
        <w:ind w:left="1105" w:hanging="425"/>
      </w:pPr>
      <w:rPr>
        <w:rFonts w:ascii="Symbol" w:hAnsi="Symbol" w:hint="default"/>
        <w:sz w:val="18"/>
      </w:rPr>
    </w:lvl>
  </w:abstractNum>
  <w:abstractNum w:abstractNumId="37" w15:restartNumberingAfterBreak="0">
    <w:nsid w:val="608E7398"/>
    <w:multiLevelType w:val="multilevel"/>
    <w:tmpl w:val="608E7398"/>
    <w:lvl w:ilvl="0">
      <w:start w:val="1"/>
      <w:numFmt w:val="none"/>
      <w:pStyle w:val="CNInternalNoteLevel1Bullet"/>
      <w:lvlText w:val="●"/>
      <w:lvlJc w:val="left"/>
      <w:pPr>
        <w:tabs>
          <w:tab w:val="left" w:pos="360"/>
        </w:tabs>
        <w:ind w:left="360" w:hanging="360"/>
      </w:pPr>
      <w:rPr>
        <w:sz w:val="20"/>
        <w:szCs w:val="20"/>
      </w:rPr>
    </w:lvl>
    <w:lvl w:ilvl="1">
      <w:start w:val="1"/>
      <w:numFmt w:val="none"/>
      <w:pStyle w:val="CNInternalNoteLevel2Bullet"/>
      <w:lvlText w:val="●"/>
      <w:lvlJc w:val="left"/>
      <w:pPr>
        <w:tabs>
          <w:tab w:val="left" w:pos="720"/>
        </w:tabs>
        <w:ind w:left="720" w:hanging="360"/>
      </w:pPr>
    </w:lvl>
    <w:lvl w:ilvl="2">
      <w:start w:val="1"/>
      <w:numFmt w:val="none"/>
      <w:suff w:val="nothing"/>
      <w:lvlText w:val=""/>
      <w:lvlJc w:val="left"/>
      <w:pPr>
        <w:ind w:left="0" w:firstLine="0"/>
      </w:pPr>
    </w:lvl>
    <w:lvl w:ilvl="3">
      <w:start w:val="1"/>
      <w:numFmt w:val="none"/>
      <w:pStyle w:val="CNTableLevel1Bullet"/>
      <w:lvlText w:val="●"/>
      <w:lvlJc w:val="left"/>
      <w:pPr>
        <w:tabs>
          <w:tab w:val="left" w:pos="216"/>
        </w:tabs>
        <w:ind w:left="216" w:hanging="216"/>
      </w:pPr>
    </w:lvl>
    <w:lvl w:ilvl="4">
      <w:start w:val="1"/>
      <w:numFmt w:val="none"/>
      <w:pStyle w:val="CNTableLevel2Bullet"/>
      <w:lvlText w:val="●"/>
      <w:lvlJc w:val="left"/>
      <w:pPr>
        <w:tabs>
          <w:tab w:val="left" w:pos="432"/>
        </w:tabs>
        <w:ind w:left="432" w:hanging="216"/>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39921B1"/>
    <w:multiLevelType w:val="multilevel"/>
    <w:tmpl w:val="639921B1"/>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color w:val="auto"/>
      </w:rPr>
    </w:lvl>
    <w:lvl w:ilvl="3">
      <w:start w:val="1"/>
      <w:numFmt w:val="decimal"/>
      <w:lvlText w:val="%1.%2.%3.%4."/>
      <w:lvlJc w:val="left"/>
      <w:pPr>
        <w:tabs>
          <w:tab w:val="left" w:pos="851"/>
        </w:tabs>
        <w:ind w:left="851" w:hanging="851"/>
      </w:pPr>
      <w:rPr>
        <w:rFonts w:hint="eastAsia"/>
      </w:rPr>
    </w:lvl>
    <w:lvl w:ilvl="4">
      <w:start w:val="1"/>
      <w:numFmt w:val="decimal"/>
      <w:pStyle w:val="51"/>
      <w:lvlText w:val="%1.%2.%3.%4.%5."/>
      <w:lvlJc w:val="left"/>
      <w:pPr>
        <w:tabs>
          <w:tab w:val="left" w:pos="992"/>
        </w:tabs>
        <w:ind w:left="992" w:hanging="992"/>
      </w:pPr>
      <w:rPr>
        <w:rFonts w:hint="eastAsia"/>
        <w:b/>
        <w:bCs/>
        <w:kern w:val="2"/>
        <w:sz w:val="24"/>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9" w15:restartNumberingAfterBreak="0">
    <w:nsid w:val="646260FA"/>
    <w:multiLevelType w:val="multilevel"/>
    <w:tmpl w:val="646260FA"/>
    <w:lvl w:ilvl="0">
      <w:start w:val="1"/>
      <w:numFmt w:val="decimal"/>
      <w:pStyle w:val="a9"/>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0" w15:restartNumberingAfterBreak="0">
    <w:nsid w:val="657D3FBC"/>
    <w:multiLevelType w:val="multilevel"/>
    <w:tmpl w:val="657D3FBC"/>
    <w:lvl w:ilvl="0">
      <w:start w:val="1"/>
      <w:numFmt w:val="upperLetter"/>
      <w:pStyle w:val="aa"/>
      <w:suff w:val="nothing"/>
      <w:lvlText w:val="附 录 %1"/>
      <w:lvlJc w:val="left"/>
      <w:pPr>
        <w:ind w:left="0" w:firstLine="0"/>
      </w:pPr>
      <w:rPr>
        <w:rFonts w:ascii="黑体" w:eastAsia="黑体" w:hAnsi="Times New Roman" w:hint="eastAsia"/>
        <w:b w:val="0"/>
        <w:i w:val="0"/>
        <w:sz w:val="21"/>
      </w:rPr>
    </w:lvl>
    <w:lvl w:ilvl="1">
      <w:start w:val="1"/>
      <w:numFmt w:val="decimal"/>
      <w:pStyle w:val="ab"/>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c"/>
      <w:suff w:val="nothing"/>
      <w:lvlText w:val="%1.%2.%3　"/>
      <w:lvlJc w:val="left"/>
      <w:pPr>
        <w:ind w:left="0" w:firstLine="0"/>
      </w:pPr>
      <w:rPr>
        <w:rFonts w:ascii="黑体" w:eastAsia="黑体" w:hAnsi="Times New Roman" w:hint="eastAsia"/>
        <w:b w:val="0"/>
        <w:i w:val="0"/>
        <w:sz w:val="21"/>
      </w:rPr>
    </w:lvl>
    <w:lvl w:ilvl="3">
      <w:start w:val="1"/>
      <w:numFmt w:val="decimal"/>
      <w:pStyle w:val="ad"/>
      <w:suff w:val="nothing"/>
      <w:lvlText w:val="%1.%2.%3.%4　"/>
      <w:lvlJc w:val="left"/>
      <w:pPr>
        <w:ind w:left="0" w:firstLine="0"/>
      </w:pPr>
      <w:rPr>
        <w:rFonts w:ascii="黑体" w:eastAsia="黑体" w:hAnsi="Times New Roman" w:hint="eastAsia"/>
        <w:b w:val="0"/>
        <w:i w:val="0"/>
        <w:sz w:val="21"/>
      </w:rPr>
    </w:lvl>
    <w:lvl w:ilvl="4">
      <w:start w:val="1"/>
      <w:numFmt w:val="decimal"/>
      <w:pStyle w:val="ae"/>
      <w:suff w:val="nothing"/>
      <w:lvlText w:val="%1.%2.%3.%4.%5　"/>
      <w:lvlJc w:val="left"/>
      <w:pPr>
        <w:ind w:left="0" w:firstLine="0"/>
      </w:pPr>
      <w:rPr>
        <w:rFonts w:ascii="黑体" w:eastAsia="黑体" w:hAnsi="Times New Roman" w:hint="eastAsia"/>
        <w:b w:val="0"/>
        <w:i w:val="0"/>
        <w:sz w:val="21"/>
      </w:rPr>
    </w:lvl>
    <w:lvl w:ilvl="5">
      <w:start w:val="1"/>
      <w:numFmt w:val="decimal"/>
      <w:pStyle w:val="af"/>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1" w15:restartNumberingAfterBreak="0">
    <w:nsid w:val="69D84284"/>
    <w:multiLevelType w:val="multilevel"/>
    <w:tmpl w:val="69D84284"/>
    <w:lvl w:ilvl="0">
      <w:start w:val="1"/>
      <w:numFmt w:val="decimal"/>
      <w:pStyle w:val="af0"/>
      <w:lvlText w:val="%1."/>
      <w:lvlJc w:val="left"/>
      <w:pPr>
        <w:ind w:left="846" w:hanging="420"/>
      </w:pPr>
      <w:rPr>
        <w:rFonts w:eastAsia="Arial Unicode MS" w:hint="eastAsia"/>
        <w:b/>
        <w:i w:val="0"/>
        <w:sz w:val="24"/>
      </w:rPr>
    </w:lvl>
    <w:lvl w:ilvl="1">
      <w:start w:val="1"/>
      <w:numFmt w:val="lowerLetter"/>
      <w:lvlText w:val="%2)"/>
      <w:lvlJc w:val="left"/>
      <w:pPr>
        <w:ind w:left="828" w:hanging="420"/>
      </w:pPr>
    </w:lvl>
    <w:lvl w:ilvl="2">
      <w:start w:val="1"/>
      <w:numFmt w:val="lowerRoman"/>
      <w:lvlText w:val="%3."/>
      <w:lvlJc w:val="right"/>
      <w:pPr>
        <w:ind w:left="1248" w:hanging="420"/>
      </w:pPr>
    </w:lvl>
    <w:lvl w:ilvl="3">
      <w:start w:val="1"/>
      <w:numFmt w:val="decimal"/>
      <w:lvlText w:val="%4."/>
      <w:lvlJc w:val="left"/>
      <w:pPr>
        <w:ind w:left="1668" w:hanging="420"/>
      </w:pPr>
    </w:lvl>
    <w:lvl w:ilvl="4">
      <w:start w:val="1"/>
      <w:numFmt w:val="lowerLetter"/>
      <w:lvlText w:val="%5)"/>
      <w:lvlJc w:val="left"/>
      <w:pPr>
        <w:ind w:left="2088" w:hanging="420"/>
      </w:pPr>
    </w:lvl>
    <w:lvl w:ilvl="5">
      <w:start w:val="1"/>
      <w:numFmt w:val="lowerRoman"/>
      <w:lvlText w:val="%6."/>
      <w:lvlJc w:val="right"/>
      <w:pPr>
        <w:ind w:left="2508" w:hanging="420"/>
      </w:pPr>
    </w:lvl>
    <w:lvl w:ilvl="6">
      <w:start w:val="1"/>
      <w:numFmt w:val="decimal"/>
      <w:lvlText w:val="%7."/>
      <w:lvlJc w:val="left"/>
      <w:pPr>
        <w:ind w:left="2928" w:hanging="420"/>
      </w:pPr>
    </w:lvl>
    <w:lvl w:ilvl="7">
      <w:start w:val="1"/>
      <w:numFmt w:val="lowerLetter"/>
      <w:lvlText w:val="%8)"/>
      <w:lvlJc w:val="left"/>
      <w:pPr>
        <w:ind w:left="3348" w:hanging="420"/>
      </w:pPr>
    </w:lvl>
    <w:lvl w:ilvl="8">
      <w:start w:val="1"/>
      <w:numFmt w:val="lowerRoman"/>
      <w:lvlText w:val="%9."/>
      <w:lvlJc w:val="right"/>
      <w:pPr>
        <w:ind w:left="3768" w:hanging="420"/>
      </w:pPr>
    </w:lvl>
  </w:abstractNum>
  <w:abstractNum w:abstractNumId="42" w15:restartNumberingAfterBreak="0">
    <w:nsid w:val="6B3F174E"/>
    <w:multiLevelType w:val="multilevel"/>
    <w:tmpl w:val="6B3F174E"/>
    <w:lvl w:ilvl="0">
      <w:start w:val="1"/>
      <w:numFmt w:val="none"/>
      <w:suff w:val="space"/>
      <w:lvlText w:val="交付："/>
      <w:lvlJc w:val="left"/>
      <w:pPr>
        <w:ind w:left="720" w:firstLine="0"/>
      </w:pPr>
      <w:rPr>
        <w:rFonts w:hint="eastAsia"/>
        <w:b/>
        <w:i/>
      </w:rPr>
    </w:lvl>
    <w:lvl w:ilvl="1">
      <w:start w:val="1"/>
      <w:numFmt w:val="none"/>
      <w:suff w:val="space"/>
      <w:lvlText w:val="内容："/>
      <w:lvlJc w:val="left"/>
      <w:pPr>
        <w:ind w:left="720" w:firstLine="0"/>
      </w:pPr>
      <w:rPr>
        <w:rFonts w:hint="eastAsia"/>
        <w:b/>
        <w:i/>
      </w:rPr>
    </w:lvl>
    <w:lvl w:ilvl="2">
      <w:start w:val="1"/>
      <w:numFmt w:val="none"/>
      <w:pStyle w:val="CNAppendixPurpose"/>
      <w:suff w:val="space"/>
      <w:lvlText w:val="目的："/>
      <w:lvlJc w:val="left"/>
      <w:pPr>
        <w:ind w:left="720" w:firstLine="0"/>
      </w:pPr>
      <w:rPr>
        <w:rFonts w:hint="eastAsia"/>
        <w:b/>
        <w:i/>
      </w:rPr>
    </w:lvl>
    <w:lvl w:ilvl="3">
      <w:start w:val="1"/>
      <w:numFmt w:val="none"/>
      <w:pStyle w:val="CNAssumptionsHeader"/>
      <w:suff w:val="space"/>
      <w:lvlText w:val="假设："/>
      <w:lvlJc w:val="left"/>
      <w:pPr>
        <w:ind w:left="720" w:firstLine="0"/>
      </w:pPr>
      <w:rPr>
        <w:rFonts w:hint="eastAsia"/>
        <w:b/>
        <w:i/>
      </w:rPr>
    </w:lvl>
    <w:lvl w:ilvl="4">
      <w:start w:val="1"/>
      <w:numFmt w:val="none"/>
      <w:pStyle w:val="CNAppendixContent"/>
      <w:suff w:val="space"/>
      <w:lvlText w:val="完工标准："/>
      <w:lvlJc w:val="left"/>
      <w:pPr>
        <w:ind w:left="1418" w:firstLine="0"/>
      </w:pPr>
      <w:rPr>
        <w:rFonts w:hint="eastAsia"/>
        <w:b/>
        <w:i/>
        <w:lang w:val="en-US"/>
      </w:rPr>
    </w:lvl>
    <w:lvl w:ilvl="5">
      <w:start w:val="1"/>
      <w:numFmt w:val="none"/>
      <w:pStyle w:val="CNAppendixDelivery"/>
      <w:suff w:val="space"/>
      <w:lvlText w:val="交付作品："/>
      <w:lvlJc w:val="left"/>
      <w:pPr>
        <w:ind w:left="1400" w:firstLine="0"/>
      </w:pPr>
      <w:rPr>
        <w:rFonts w:hint="eastAsia"/>
        <w:b/>
        <w:i/>
      </w:rPr>
    </w:lvl>
    <w:lvl w:ilvl="6">
      <w:start w:val="1"/>
      <w:numFmt w:val="none"/>
      <w:suff w:val="nothing"/>
      <w:lvlText w:val=""/>
      <w:lvlJc w:val="left"/>
      <w:pPr>
        <w:ind w:left="0" w:firstLine="0"/>
      </w:pPr>
      <w:rPr>
        <w:rFonts w:hint="eastAsia"/>
      </w:rPr>
    </w:lvl>
    <w:lvl w:ilvl="7">
      <w:start w:val="1"/>
      <w:numFmt w:val="chineseCountingThousand"/>
      <w:pStyle w:val="CNPhaseTitle"/>
      <w:suff w:val="space"/>
      <w:lvlText w:val="阶段%8 -"/>
      <w:lvlJc w:val="left"/>
      <w:pPr>
        <w:ind w:left="720" w:firstLine="0"/>
      </w:pPr>
      <w:rPr>
        <w:rFonts w:hint="eastAsia"/>
      </w:rPr>
    </w:lvl>
    <w:lvl w:ilvl="8">
      <w:start w:val="1"/>
      <w:numFmt w:val="decimal"/>
      <w:pStyle w:val="CNGlossaryList"/>
      <w:lvlText w:val="%9."/>
      <w:lvlJc w:val="left"/>
      <w:pPr>
        <w:tabs>
          <w:tab w:val="left" w:pos="504"/>
        </w:tabs>
        <w:ind w:left="504" w:hanging="504"/>
      </w:pPr>
      <w:rPr>
        <w:rFonts w:hint="eastAsia"/>
      </w:rPr>
    </w:lvl>
  </w:abstractNum>
  <w:abstractNum w:abstractNumId="43" w15:restartNumberingAfterBreak="0">
    <w:nsid w:val="6BDF071C"/>
    <w:multiLevelType w:val="multilevel"/>
    <w:tmpl w:val="6BDF071C"/>
    <w:lvl w:ilvl="0">
      <w:start w:val="1"/>
      <w:numFmt w:val="decimal"/>
      <w:lvlText w:val="%1）"/>
      <w:lvlJc w:val="left"/>
      <w:pPr>
        <w:ind w:left="372" w:hanging="37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6C194BC1"/>
    <w:multiLevelType w:val="multilevel"/>
    <w:tmpl w:val="6C194BC1"/>
    <w:lvl w:ilvl="0">
      <w:start w:val="6"/>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6CEA2025"/>
    <w:multiLevelType w:val="multilevel"/>
    <w:tmpl w:val="6CEA2025"/>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0" w:firstLine="0"/>
      </w:pPr>
      <w:rPr>
        <w:rFonts w:ascii="黑体" w:eastAsia="黑体" w:hAnsi="Times New Roman" w:hint="eastAsia"/>
        <w:b w:val="0"/>
        <w:i w:val="0"/>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6" w15:restartNumberingAfterBreak="0">
    <w:nsid w:val="6DBF04F4"/>
    <w:multiLevelType w:val="multilevel"/>
    <w:tmpl w:val="6DBF04F4"/>
    <w:lvl w:ilvl="0">
      <w:start w:val="1"/>
      <w:numFmt w:val="none"/>
      <w:pStyle w:val="af8"/>
      <w:lvlText w:val="%1注："/>
      <w:lvlJc w:val="left"/>
      <w:pPr>
        <w:tabs>
          <w:tab w:val="left" w:pos="1140"/>
        </w:tabs>
        <w:ind w:left="0" w:firstLine="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15:restartNumberingAfterBreak="0">
    <w:nsid w:val="71FD36B4"/>
    <w:multiLevelType w:val="multilevel"/>
    <w:tmpl w:val="71FD36B4"/>
    <w:lvl w:ilvl="0">
      <w:start w:val="1"/>
      <w:numFmt w:val="decimal"/>
      <w:pStyle w:val="af9"/>
      <w:lvlText w:val="%1、"/>
      <w:lvlJc w:val="left"/>
      <w:pPr>
        <w:tabs>
          <w:tab w:val="left" w:pos="600"/>
        </w:tabs>
        <w:ind w:left="600" w:hanging="420"/>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8" w15:restartNumberingAfterBreak="0">
    <w:nsid w:val="72380E0F"/>
    <w:multiLevelType w:val="multilevel"/>
    <w:tmpl w:val="72380E0F"/>
    <w:lvl w:ilvl="0">
      <w:start w:val="1"/>
      <w:numFmt w:val="none"/>
      <w:suff w:val="nothing"/>
      <w:lvlText w:val=""/>
      <w:lvlJc w:val="left"/>
      <w:pPr>
        <w:ind w:left="0" w:firstLine="0"/>
      </w:pPr>
      <w:rPr>
        <w:rFonts w:hint="default"/>
      </w:rPr>
    </w:lvl>
    <w:lvl w:ilvl="1">
      <w:start w:val="1"/>
      <w:numFmt w:val="none"/>
      <w:pStyle w:val="CNGuidanceHeading"/>
      <w:suff w:val="nothing"/>
      <w:lvlText w:val=""/>
      <w:lvlJc w:val="left"/>
      <w:pPr>
        <w:ind w:left="0" w:firstLine="0"/>
      </w:pPr>
      <w:rPr>
        <w:rFonts w:hint="default"/>
      </w:rPr>
    </w:lvl>
    <w:lvl w:ilvl="2">
      <w:start w:val="1"/>
      <w:numFmt w:val="none"/>
      <w:pStyle w:val="CNGuidanceText"/>
      <w:suff w:val="nothing"/>
      <w:lvlText w:val=""/>
      <w:lvlJc w:val="left"/>
      <w:pPr>
        <w:ind w:left="0" w:firstLine="0"/>
      </w:pPr>
      <w:rPr>
        <w:rFonts w:hint="default"/>
      </w:rPr>
    </w:lvl>
    <w:lvl w:ilvl="3">
      <w:start w:val="1"/>
      <w:numFmt w:val="lowerLetter"/>
      <w:pStyle w:val="CNGuidanceLevel1List"/>
      <w:lvlText w:val="%4%2."/>
      <w:lvlJc w:val="left"/>
      <w:pPr>
        <w:tabs>
          <w:tab w:val="left" w:pos="360"/>
        </w:tabs>
        <w:ind w:left="360" w:hanging="360"/>
      </w:pPr>
      <w:rPr>
        <w:rFonts w:hint="default"/>
      </w:rPr>
    </w:lvl>
    <w:lvl w:ilvl="4">
      <w:start w:val="1"/>
      <w:numFmt w:val="none"/>
      <w:pStyle w:val="CNGuidanceLevel1Bullet"/>
      <w:lvlText w:val="●"/>
      <w:lvlJc w:val="left"/>
      <w:pPr>
        <w:tabs>
          <w:tab w:val="left" w:pos="360"/>
        </w:tabs>
        <w:ind w:left="360" w:hanging="360"/>
      </w:pPr>
      <w:rPr>
        <w:rFonts w:hint="default"/>
      </w:rPr>
    </w:lvl>
    <w:lvl w:ilvl="5">
      <w:start w:val="1"/>
      <w:numFmt w:val="decimal"/>
      <w:pStyle w:val="CNGuidanceLevel2List"/>
      <w:lvlText w:val="%6%3."/>
      <w:lvlJc w:val="left"/>
      <w:pPr>
        <w:tabs>
          <w:tab w:val="left" w:pos="720"/>
        </w:tabs>
        <w:ind w:left="720" w:hanging="360"/>
      </w:pPr>
      <w:rPr>
        <w:rFonts w:hint="default"/>
      </w:rPr>
    </w:lvl>
    <w:lvl w:ilvl="6">
      <w:start w:val="1"/>
      <w:numFmt w:val="none"/>
      <w:pStyle w:val="CNGuidanceLevel2Bullet"/>
      <w:lvlText w:val="●"/>
      <w:lvlJc w:val="left"/>
      <w:pPr>
        <w:tabs>
          <w:tab w:val="left" w:pos="720"/>
        </w:tabs>
        <w:ind w:left="720" w:hanging="36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15:restartNumberingAfterBreak="0">
    <w:nsid w:val="73FD7170"/>
    <w:multiLevelType w:val="multilevel"/>
    <w:tmpl w:val="73FD717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0" w15:restartNumberingAfterBreak="0">
    <w:nsid w:val="76933334"/>
    <w:multiLevelType w:val="multilevel"/>
    <w:tmpl w:val="76933334"/>
    <w:lvl w:ilvl="0">
      <w:start w:val="1"/>
      <w:numFmt w:val="none"/>
      <w:pStyle w:val="afa"/>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1" w15:restartNumberingAfterBreak="0">
    <w:nsid w:val="77332633"/>
    <w:multiLevelType w:val="multilevel"/>
    <w:tmpl w:val="77332633"/>
    <w:lvl w:ilvl="0">
      <w:start w:val="1"/>
      <w:numFmt w:val="none"/>
      <w:pStyle w:val="CNLevel1Bullet"/>
      <w:lvlText w:val="●"/>
      <w:lvlJc w:val="left"/>
      <w:pPr>
        <w:tabs>
          <w:tab w:val="left" w:pos="1224"/>
        </w:tabs>
        <w:ind w:left="1224" w:hanging="504"/>
      </w:pPr>
    </w:lvl>
    <w:lvl w:ilvl="1">
      <w:start w:val="1"/>
      <w:numFmt w:val="none"/>
      <w:pStyle w:val="CNLevel2Bullet"/>
      <w:lvlText w:val="●"/>
      <w:lvlJc w:val="left"/>
      <w:pPr>
        <w:tabs>
          <w:tab w:val="left" w:pos="1728"/>
        </w:tabs>
        <w:ind w:left="1728" w:hanging="504"/>
      </w:pPr>
    </w:lvl>
    <w:lvl w:ilvl="2">
      <w:start w:val="1"/>
      <w:numFmt w:val="none"/>
      <w:pStyle w:val="CNLevel3Bullet"/>
      <w:lvlText w:val="●"/>
      <w:lvlJc w:val="left"/>
      <w:pPr>
        <w:tabs>
          <w:tab w:val="left" w:pos="2232"/>
        </w:tabs>
        <w:ind w:left="2232" w:hanging="504"/>
      </w:pPr>
    </w:lvl>
    <w:lvl w:ilvl="3">
      <w:start w:val="1"/>
      <w:numFmt w:val="none"/>
      <w:pStyle w:val="CNLevel4Bullet"/>
      <w:lvlText w:val="●"/>
      <w:lvlJc w:val="left"/>
      <w:pPr>
        <w:tabs>
          <w:tab w:val="left" w:pos="2736"/>
        </w:tabs>
        <w:ind w:left="2736" w:hanging="504"/>
      </w:pPr>
    </w:lvl>
    <w:lvl w:ilvl="4">
      <w:start w:val="1"/>
      <w:numFmt w:val="none"/>
      <w:pStyle w:val="CNLevel5Bullet"/>
      <w:lvlText w:val="●"/>
      <w:lvlJc w:val="left"/>
      <w:pPr>
        <w:tabs>
          <w:tab w:val="left" w:pos="3240"/>
        </w:tabs>
        <w:ind w:left="3240" w:hanging="504"/>
      </w:pPr>
    </w:lvl>
    <w:lvl w:ilvl="5">
      <w:start w:val="1"/>
      <w:numFmt w:val="none"/>
      <w:pStyle w:val="CNLevel6Bullet"/>
      <w:lvlText w:val="●"/>
      <w:lvlJc w:val="left"/>
      <w:pPr>
        <w:tabs>
          <w:tab w:val="left" w:pos="3744"/>
        </w:tabs>
        <w:ind w:left="3744" w:hanging="504"/>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7C3E2DE2"/>
    <w:multiLevelType w:val="multilevel"/>
    <w:tmpl w:val="7C3E2DE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7DA32093"/>
    <w:multiLevelType w:val="multilevel"/>
    <w:tmpl w:val="7DA32093"/>
    <w:lvl w:ilvl="0">
      <w:start w:val="1"/>
      <w:numFmt w:val="none"/>
      <w:pStyle w:val="afb"/>
      <w:lvlText w:val="%1示例："/>
      <w:lvlJc w:val="left"/>
      <w:pPr>
        <w:tabs>
          <w:tab w:val="left" w:pos="1095"/>
        </w:tabs>
        <w:ind w:left="-505" w:firstLine="88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4" w15:restartNumberingAfterBreak="0">
    <w:nsid w:val="7FBC3620"/>
    <w:multiLevelType w:val="multilevel"/>
    <w:tmpl w:val="7FBC3620"/>
    <w:lvl w:ilvl="0">
      <w:start w:val="1"/>
      <w:numFmt w:val="decimal"/>
      <w:pStyle w:val="05"/>
      <w:lvlText w:val="6.%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47"/>
  </w:num>
  <w:num w:numId="12">
    <w:abstractNumId w:val="27"/>
  </w:num>
  <w:num w:numId="13">
    <w:abstractNumId w:val="17"/>
  </w:num>
  <w:num w:numId="14">
    <w:abstractNumId w:val="19"/>
  </w:num>
  <w:num w:numId="15">
    <w:abstractNumId w:val="40"/>
  </w:num>
  <w:num w:numId="16">
    <w:abstractNumId w:val="50"/>
  </w:num>
  <w:num w:numId="17">
    <w:abstractNumId w:val="32"/>
  </w:num>
  <w:num w:numId="18">
    <w:abstractNumId w:val="53"/>
  </w:num>
  <w:num w:numId="19">
    <w:abstractNumId w:val="39"/>
  </w:num>
  <w:num w:numId="20">
    <w:abstractNumId w:val="35"/>
  </w:num>
  <w:num w:numId="21">
    <w:abstractNumId w:val="46"/>
  </w:num>
  <w:num w:numId="22">
    <w:abstractNumId w:val="33"/>
  </w:num>
  <w:num w:numId="23">
    <w:abstractNumId w:val="23"/>
  </w:num>
  <w:num w:numId="24">
    <w:abstractNumId w:val="45"/>
  </w:num>
  <w:num w:numId="25">
    <w:abstractNumId w:val="14"/>
  </w:num>
  <w:num w:numId="26">
    <w:abstractNumId w:val="18"/>
  </w:num>
  <w:num w:numId="27">
    <w:abstractNumId w:val="24"/>
  </w:num>
  <w:num w:numId="28">
    <w:abstractNumId w:val="48"/>
  </w:num>
  <w:num w:numId="29">
    <w:abstractNumId w:val="36"/>
  </w:num>
  <w:num w:numId="30">
    <w:abstractNumId w:val="30"/>
  </w:num>
  <w:num w:numId="31">
    <w:abstractNumId w:val="16"/>
  </w:num>
  <w:num w:numId="32">
    <w:abstractNumId w:val="42"/>
  </w:num>
  <w:num w:numId="33">
    <w:abstractNumId w:val="51"/>
  </w:num>
  <w:num w:numId="34">
    <w:abstractNumId w:val="21"/>
  </w:num>
  <w:num w:numId="35">
    <w:abstractNumId w:val="34"/>
  </w:num>
  <w:num w:numId="36">
    <w:abstractNumId w:val="37"/>
  </w:num>
  <w:num w:numId="37">
    <w:abstractNumId w:val="11"/>
  </w:num>
  <w:num w:numId="38">
    <w:abstractNumId w:val="20"/>
  </w:num>
  <w:num w:numId="39">
    <w:abstractNumId w:val="10"/>
  </w:num>
  <w:num w:numId="40">
    <w:abstractNumId w:val="54"/>
  </w:num>
  <w:num w:numId="41">
    <w:abstractNumId w:val="41"/>
  </w:num>
  <w:num w:numId="42">
    <w:abstractNumId w:val="38"/>
  </w:num>
  <w:num w:numId="43">
    <w:abstractNumId w:val="26"/>
  </w:num>
  <w:num w:numId="44">
    <w:abstractNumId w:val="29"/>
  </w:num>
  <w:num w:numId="45">
    <w:abstractNumId w:val="28"/>
  </w:num>
  <w:num w:numId="46">
    <w:abstractNumId w:val="31"/>
  </w:num>
  <w:num w:numId="47">
    <w:abstractNumId w:val="13"/>
  </w:num>
  <w:num w:numId="48">
    <w:abstractNumId w:val="12"/>
  </w:num>
  <w:num w:numId="49">
    <w:abstractNumId w:val="52"/>
  </w:num>
  <w:num w:numId="50">
    <w:abstractNumId w:val="43"/>
  </w:num>
  <w:num w:numId="51">
    <w:abstractNumId w:val="15"/>
  </w:num>
  <w:num w:numId="52">
    <w:abstractNumId w:val="49"/>
  </w:num>
  <w:num w:numId="53">
    <w:abstractNumId w:val="22"/>
  </w:num>
  <w:num w:numId="54">
    <w:abstractNumId w:val="44"/>
  </w:num>
  <w:num w:numId="55">
    <w:abstractNumId w:val="2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72D8"/>
    <w:rsid w:val="0000170E"/>
    <w:rsid w:val="0000208A"/>
    <w:rsid w:val="000034D4"/>
    <w:rsid w:val="0000497C"/>
    <w:rsid w:val="00005136"/>
    <w:rsid w:val="000067D7"/>
    <w:rsid w:val="000106C3"/>
    <w:rsid w:val="000122DA"/>
    <w:rsid w:val="0001266B"/>
    <w:rsid w:val="00012A33"/>
    <w:rsid w:val="00013848"/>
    <w:rsid w:val="0001425E"/>
    <w:rsid w:val="00015D55"/>
    <w:rsid w:val="00016DC6"/>
    <w:rsid w:val="0002099E"/>
    <w:rsid w:val="0002318B"/>
    <w:rsid w:val="000239CE"/>
    <w:rsid w:val="000240E3"/>
    <w:rsid w:val="0002449F"/>
    <w:rsid w:val="00026D93"/>
    <w:rsid w:val="0003131F"/>
    <w:rsid w:val="00031660"/>
    <w:rsid w:val="00033057"/>
    <w:rsid w:val="0003331F"/>
    <w:rsid w:val="00034AEC"/>
    <w:rsid w:val="000356FF"/>
    <w:rsid w:val="00036897"/>
    <w:rsid w:val="00037AFA"/>
    <w:rsid w:val="000426EC"/>
    <w:rsid w:val="00042C39"/>
    <w:rsid w:val="000432C1"/>
    <w:rsid w:val="0004518F"/>
    <w:rsid w:val="000453D4"/>
    <w:rsid w:val="00045DBB"/>
    <w:rsid w:val="00052609"/>
    <w:rsid w:val="000539B8"/>
    <w:rsid w:val="00053F79"/>
    <w:rsid w:val="000559A7"/>
    <w:rsid w:val="00057249"/>
    <w:rsid w:val="00060075"/>
    <w:rsid w:val="00060DCF"/>
    <w:rsid w:val="00061B45"/>
    <w:rsid w:val="000621D0"/>
    <w:rsid w:val="000641DF"/>
    <w:rsid w:val="000658E6"/>
    <w:rsid w:val="00065B5D"/>
    <w:rsid w:val="000661D4"/>
    <w:rsid w:val="000665A4"/>
    <w:rsid w:val="00066A75"/>
    <w:rsid w:val="00067723"/>
    <w:rsid w:val="0006791B"/>
    <w:rsid w:val="00071763"/>
    <w:rsid w:val="00072E80"/>
    <w:rsid w:val="000735D7"/>
    <w:rsid w:val="00073803"/>
    <w:rsid w:val="00073F39"/>
    <w:rsid w:val="00074C96"/>
    <w:rsid w:val="000756E4"/>
    <w:rsid w:val="00076378"/>
    <w:rsid w:val="00080787"/>
    <w:rsid w:val="00081566"/>
    <w:rsid w:val="0008158E"/>
    <w:rsid w:val="00083663"/>
    <w:rsid w:val="00086B90"/>
    <w:rsid w:val="00086C63"/>
    <w:rsid w:val="000904EE"/>
    <w:rsid w:val="000917E1"/>
    <w:rsid w:val="00093754"/>
    <w:rsid w:val="00094A26"/>
    <w:rsid w:val="00094BE3"/>
    <w:rsid w:val="000954A5"/>
    <w:rsid w:val="0009556C"/>
    <w:rsid w:val="00096E4A"/>
    <w:rsid w:val="0009719B"/>
    <w:rsid w:val="000A17C3"/>
    <w:rsid w:val="000A2D3F"/>
    <w:rsid w:val="000A35D8"/>
    <w:rsid w:val="000A3FC4"/>
    <w:rsid w:val="000A65D1"/>
    <w:rsid w:val="000A7AEF"/>
    <w:rsid w:val="000A7B40"/>
    <w:rsid w:val="000B0626"/>
    <w:rsid w:val="000B06B8"/>
    <w:rsid w:val="000B0A6F"/>
    <w:rsid w:val="000B135B"/>
    <w:rsid w:val="000B3256"/>
    <w:rsid w:val="000B3380"/>
    <w:rsid w:val="000B34B3"/>
    <w:rsid w:val="000B355F"/>
    <w:rsid w:val="000B65DD"/>
    <w:rsid w:val="000C085A"/>
    <w:rsid w:val="000C0CF1"/>
    <w:rsid w:val="000C13D0"/>
    <w:rsid w:val="000C145A"/>
    <w:rsid w:val="000C1A10"/>
    <w:rsid w:val="000C601B"/>
    <w:rsid w:val="000C66D3"/>
    <w:rsid w:val="000D1D75"/>
    <w:rsid w:val="000D2575"/>
    <w:rsid w:val="000D2988"/>
    <w:rsid w:val="000D347A"/>
    <w:rsid w:val="000D3EC5"/>
    <w:rsid w:val="000D3F8E"/>
    <w:rsid w:val="000D4AD8"/>
    <w:rsid w:val="000D4CD3"/>
    <w:rsid w:val="000D53AE"/>
    <w:rsid w:val="000D58F3"/>
    <w:rsid w:val="000D71B6"/>
    <w:rsid w:val="000E26BF"/>
    <w:rsid w:val="000E4142"/>
    <w:rsid w:val="000E4CC6"/>
    <w:rsid w:val="000E5FC8"/>
    <w:rsid w:val="000E5FD3"/>
    <w:rsid w:val="000F0BFA"/>
    <w:rsid w:val="000F0E7F"/>
    <w:rsid w:val="000F16D8"/>
    <w:rsid w:val="000F1BF2"/>
    <w:rsid w:val="000F2710"/>
    <w:rsid w:val="000F30B6"/>
    <w:rsid w:val="000F3542"/>
    <w:rsid w:val="000F3C5F"/>
    <w:rsid w:val="000F5B9A"/>
    <w:rsid w:val="000F5E5A"/>
    <w:rsid w:val="0010109F"/>
    <w:rsid w:val="001026E9"/>
    <w:rsid w:val="0010288C"/>
    <w:rsid w:val="00103F50"/>
    <w:rsid w:val="00106686"/>
    <w:rsid w:val="00107912"/>
    <w:rsid w:val="00107BE9"/>
    <w:rsid w:val="00110F3D"/>
    <w:rsid w:val="0011157F"/>
    <w:rsid w:val="00111ACB"/>
    <w:rsid w:val="00112187"/>
    <w:rsid w:val="0011434A"/>
    <w:rsid w:val="001146D1"/>
    <w:rsid w:val="00115F22"/>
    <w:rsid w:val="00116879"/>
    <w:rsid w:val="00120675"/>
    <w:rsid w:val="00120681"/>
    <w:rsid w:val="00121095"/>
    <w:rsid w:val="001214DD"/>
    <w:rsid w:val="001234D4"/>
    <w:rsid w:val="00130BC4"/>
    <w:rsid w:val="00134560"/>
    <w:rsid w:val="00134D30"/>
    <w:rsid w:val="0013656B"/>
    <w:rsid w:val="00137790"/>
    <w:rsid w:val="00137C30"/>
    <w:rsid w:val="0014070D"/>
    <w:rsid w:val="00142300"/>
    <w:rsid w:val="00146BC2"/>
    <w:rsid w:val="00146E0F"/>
    <w:rsid w:val="00150048"/>
    <w:rsid w:val="001501B4"/>
    <w:rsid w:val="001519FD"/>
    <w:rsid w:val="001521D1"/>
    <w:rsid w:val="001524CD"/>
    <w:rsid w:val="00153A90"/>
    <w:rsid w:val="00154600"/>
    <w:rsid w:val="001552AC"/>
    <w:rsid w:val="00156167"/>
    <w:rsid w:val="0015711B"/>
    <w:rsid w:val="0015776B"/>
    <w:rsid w:val="00157918"/>
    <w:rsid w:val="001607B2"/>
    <w:rsid w:val="00162276"/>
    <w:rsid w:val="001636C6"/>
    <w:rsid w:val="00163E3C"/>
    <w:rsid w:val="001644BC"/>
    <w:rsid w:val="00165571"/>
    <w:rsid w:val="00166F3D"/>
    <w:rsid w:val="00167A0E"/>
    <w:rsid w:val="00171C82"/>
    <w:rsid w:val="00172249"/>
    <w:rsid w:val="00172F6A"/>
    <w:rsid w:val="0017355A"/>
    <w:rsid w:val="0017364C"/>
    <w:rsid w:val="001752A2"/>
    <w:rsid w:val="00177B26"/>
    <w:rsid w:val="00177E80"/>
    <w:rsid w:val="0018057B"/>
    <w:rsid w:val="00180CD6"/>
    <w:rsid w:val="00180EA4"/>
    <w:rsid w:val="0018113D"/>
    <w:rsid w:val="0018423C"/>
    <w:rsid w:val="0018453C"/>
    <w:rsid w:val="0018501E"/>
    <w:rsid w:val="00185542"/>
    <w:rsid w:val="001860A8"/>
    <w:rsid w:val="00186BCB"/>
    <w:rsid w:val="00192DB0"/>
    <w:rsid w:val="001935FC"/>
    <w:rsid w:val="00195349"/>
    <w:rsid w:val="001A03EE"/>
    <w:rsid w:val="001A0AC4"/>
    <w:rsid w:val="001A2D0E"/>
    <w:rsid w:val="001A361A"/>
    <w:rsid w:val="001A3830"/>
    <w:rsid w:val="001A4112"/>
    <w:rsid w:val="001A52CB"/>
    <w:rsid w:val="001A5F74"/>
    <w:rsid w:val="001B0BFD"/>
    <w:rsid w:val="001B2706"/>
    <w:rsid w:val="001B6430"/>
    <w:rsid w:val="001C0A67"/>
    <w:rsid w:val="001C0D54"/>
    <w:rsid w:val="001C165D"/>
    <w:rsid w:val="001C2107"/>
    <w:rsid w:val="001C26AE"/>
    <w:rsid w:val="001C3070"/>
    <w:rsid w:val="001C332E"/>
    <w:rsid w:val="001C6583"/>
    <w:rsid w:val="001C6FBD"/>
    <w:rsid w:val="001C73C1"/>
    <w:rsid w:val="001D0222"/>
    <w:rsid w:val="001D3120"/>
    <w:rsid w:val="001D3316"/>
    <w:rsid w:val="001D333B"/>
    <w:rsid w:val="001D479D"/>
    <w:rsid w:val="001D4B69"/>
    <w:rsid w:val="001D562E"/>
    <w:rsid w:val="001D572A"/>
    <w:rsid w:val="001D5B8C"/>
    <w:rsid w:val="001D611F"/>
    <w:rsid w:val="001D6E4E"/>
    <w:rsid w:val="001D7693"/>
    <w:rsid w:val="001E10D9"/>
    <w:rsid w:val="001E12AD"/>
    <w:rsid w:val="001E3F0A"/>
    <w:rsid w:val="001E4B35"/>
    <w:rsid w:val="001E5439"/>
    <w:rsid w:val="001E7A6B"/>
    <w:rsid w:val="001F32A1"/>
    <w:rsid w:val="001F4175"/>
    <w:rsid w:val="001F4BBE"/>
    <w:rsid w:val="001F5993"/>
    <w:rsid w:val="001F599A"/>
    <w:rsid w:val="001F6AE0"/>
    <w:rsid w:val="001F7000"/>
    <w:rsid w:val="002002C6"/>
    <w:rsid w:val="00200D7E"/>
    <w:rsid w:val="002034FA"/>
    <w:rsid w:val="002059AC"/>
    <w:rsid w:val="002069E3"/>
    <w:rsid w:val="00212415"/>
    <w:rsid w:val="00217D12"/>
    <w:rsid w:val="0022154F"/>
    <w:rsid w:val="00221642"/>
    <w:rsid w:val="00221BD8"/>
    <w:rsid w:val="00223F36"/>
    <w:rsid w:val="002241D6"/>
    <w:rsid w:val="00224872"/>
    <w:rsid w:val="00226D30"/>
    <w:rsid w:val="00226EE5"/>
    <w:rsid w:val="002301DF"/>
    <w:rsid w:val="00232038"/>
    <w:rsid w:val="00232712"/>
    <w:rsid w:val="00232FE8"/>
    <w:rsid w:val="002344D4"/>
    <w:rsid w:val="00236174"/>
    <w:rsid w:val="00237518"/>
    <w:rsid w:val="0024061B"/>
    <w:rsid w:val="0024199C"/>
    <w:rsid w:val="002421C9"/>
    <w:rsid w:val="002430F1"/>
    <w:rsid w:val="002436D6"/>
    <w:rsid w:val="00244C82"/>
    <w:rsid w:val="002467EE"/>
    <w:rsid w:val="00247E41"/>
    <w:rsid w:val="00247EDE"/>
    <w:rsid w:val="00250D7C"/>
    <w:rsid w:val="0025460D"/>
    <w:rsid w:val="00254FB7"/>
    <w:rsid w:val="00254FED"/>
    <w:rsid w:val="00255218"/>
    <w:rsid w:val="00255C2E"/>
    <w:rsid w:val="0025714E"/>
    <w:rsid w:val="00257BB6"/>
    <w:rsid w:val="00260140"/>
    <w:rsid w:val="00260DA6"/>
    <w:rsid w:val="00263F25"/>
    <w:rsid w:val="00265832"/>
    <w:rsid w:val="00265A8A"/>
    <w:rsid w:val="00265F31"/>
    <w:rsid w:val="00272741"/>
    <w:rsid w:val="002740CB"/>
    <w:rsid w:val="00275967"/>
    <w:rsid w:val="00276DEA"/>
    <w:rsid w:val="00277C70"/>
    <w:rsid w:val="00280802"/>
    <w:rsid w:val="00280A47"/>
    <w:rsid w:val="002816F7"/>
    <w:rsid w:val="00283178"/>
    <w:rsid w:val="00283B0D"/>
    <w:rsid w:val="00284611"/>
    <w:rsid w:val="00284C77"/>
    <w:rsid w:val="00284D44"/>
    <w:rsid w:val="00286007"/>
    <w:rsid w:val="00287A15"/>
    <w:rsid w:val="00287EC4"/>
    <w:rsid w:val="00287FFB"/>
    <w:rsid w:val="00290136"/>
    <w:rsid w:val="00290896"/>
    <w:rsid w:val="00290950"/>
    <w:rsid w:val="00291256"/>
    <w:rsid w:val="0029413D"/>
    <w:rsid w:val="002943B6"/>
    <w:rsid w:val="00294673"/>
    <w:rsid w:val="00294BEC"/>
    <w:rsid w:val="0029651E"/>
    <w:rsid w:val="0029659E"/>
    <w:rsid w:val="002A008B"/>
    <w:rsid w:val="002A075F"/>
    <w:rsid w:val="002A43AD"/>
    <w:rsid w:val="002A444A"/>
    <w:rsid w:val="002A4A99"/>
    <w:rsid w:val="002A747A"/>
    <w:rsid w:val="002A75E0"/>
    <w:rsid w:val="002B2E16"/>
    <w:rsid w:val="002B471C"/>
    <w:rsid w:val="002B4913"/>
    <w:rsid w:val="002B495D"/>
    <w:rsid w:val="002B5EB2"/>
    <w:rsid w:val="002B6878"/>
    <w:rsid w:val="002B72E8"/>
    <w:rsid w:val="002C05AC"/>
    <w:rsid w:val="002C2810"/>
    <w:rsid w:val="002C317D"/>
    <w:rsid w:val="002C3CA9"/>
    <w:rsid w:val="002C7C9B"/>
    <w:rsid w:val="002D0F5A"/>
    <w:rsid w:val="002D1111"/>
    <w:rsid w:val="002D1925"/>
    <w:rsid w:val="002D2193"/>
    <w:rsid w:val="002D2447"/>
    <w:rsid w:val="002D2E84"/>
    <w:rsid w:val="002D39A3"/>
    <w:rsid w:val="002D43FE"/>
    <w:rsid w:val="002D4E8D"/>
    <w:rsid w:val="002D5314"/>
    <w:rsid w:val="002D6D61"/>
    <w:rsid w:val="002D6F6A"/>
    <w:rsid w:val="002E044F"/>
    <w:rsid w:val="002E0AE5"/>
    <w:rsid w:val="002E0F37"/>
    <w:rsid w:val="002E1AFE"/>
    <w:rsid w:val="002E3DCC"/>
    <w:rsid w:val="002E46CF"/>
    <w:rsid w:val="002F0179"/>
    <w:rsid w:val="002F0206"/>
    <w:rsid w:val="002F429A"/>
    <w:rsid w:val="002F5D69"/>
    <w:rsid w:val="002F6820"/>
    <w:rsid w:val="002F6BD6"/>
    <w:rsid w:val="00300121"/>
    <w:rsid w:val="0030084D"/>
    <w:rsid w:val="0030256A"/>
    <w:rsid w:val="00302578"/>
    <w:rsid w:val="00302BEE"/>
    <w:rsid w:val="00305151"/>
    <w:rsid w:val="003060A3"/>
    <w:rsid w:val="00307528"/>
    <w:rsid w:val="00310C59"/>
    <w:rsid w:val="00310CB5"/>
    <w:rsid w:val="00312B68"/>
    <w:rsid w:val="00312B6F"/>
    <w:rsid w:val="00313491"/>
    <w:rsid w:val="00313D16"/>
    <w:rsid w:val="0031437C"/>
    <w:rsid w:val="003156BE"/>
    <w:rsid w:val="003163E7"/>
    <w:rsid w:val="00316C8E"/>
    <w:rsid w:val="003202A8"/>
    <w:rsid w:val="00320CA1"/>
    <w:rsid w:val="00321AB5"/>
    <w:rsid w:val="00321FB0"/>
    <w:rsid w:val="003243C3"/>
    <w:rsid w:val="003301BA"/>
    <w:rsid w:val="0033093A"/>
    <w:rsid w:val="003323E9"/>
    <w:rsid w:val="00333F57"/>
    <w:rsid w:val="003351C5"/>
    <w:rsid w:val="003356AA"/>
    <w:rsid w:val="00336233"/>
    <w:rsid w:val="00337361"/>
    <w:rsid w:val="003402DB"/>
    <w:rsid w:val="003408D6"/>
    <w:rsid w:val="00341954"/>
    <w:rsid w:val="00341E59"/>
    <w:rsid w:val="003446D4"/>
    <w:rsid w:val="0034494C"/>
    <w:rsid w:val="00344F64"/>
    <w:rsid w:val="00345E67"/>
    <w:rsid w:val="00346571"/>
    <w:rsid w:val="00347F46"/>
    <w:rsid w:val="003500D3"/>
    <w:rsid w:val="00350AB0"/>
    <w:rsid w:val="0035212A"/>
    <w:rsid w:val="0035235B"/>
    <w:rsid w:val="00355A39"/>
    <w:rsid w:val="0035691F"/>
    <w:rsid w:val="00357E0B"/>
    <w:rsid w:val="00360E63"/>
    <w:rsid w:val="00360EDD"/>
    <w:rsid w:val="00361391"/>
    <w:rsid w:val="00361562"/>
    <w:rsid w:val="003659EA"/>
    <w:rsid w:val="00366C26"/>
    <w:rsid w:val="00367BBC"/>
    <w:rsid w:val="00370126"/>
    <w:rsid w:val="003705C8"/>
    <w:rsid w:val="00370887"/>
    <w:rsid w:val="00372292"/>
    <w:rsid w:val="00373720"/>
    <w:rsid w:val="00373C39"/>
    <w:rsid w:val="00374EDB"/>
    <w:rsid w:val="0037507A"/>
    <w:rsid w:val="003767BE"/>
    <w:rsid w:val="00381742"/>
    <w:rsid w:val="003822AA"/>
    <w:rsid w:val="00382AB5"/>
    <w:rsid w:val="00384FE8"/>
    <w:rsid w:val="00385C15"/>
    <w:rsid w:val="00390096"/>
    <w:rsid w:val="003922EB"/>
    <w:rsid w:val="00392605"/>
    <w:rsid w:val="0039271F"/>
    <w:rsid w:val="00392E1D"/>
    <w:rsid w:val="00393A3C"/>
    <w:rsid w:val="003967DE"/>
    <w:rsid w:val="00396FE5"/>
    <w:rsid w:val="0039739F"/>
    <w:rsid w:val="0039798F"/>
    <w:rsid w:val="003A09C3"/>
    <w:rsid w:val="003A0A0F"/>
    <w:rsid w:val="003A10BE"/>
    <w:rsid w:val="003A28EA"/>
    <w:rsid w:val="003A3069"/>
    <w:rsid w:val="003A47E8"/>
    <w:rsid w:val="003A79D9"/>
    <w:rsid w:val="003A7E60"/>
    <w:rsid w:val="003B0576"/>
    <w:rsid w:val="003B0604"/>
    <w:rsid w:val="003B2895"/>
    <w:rsid w:val="003B40EF"/>
    <w:rsid w:val="003B428B"/>
    <w:rsid w:val="003B47A0"/>
    <w:rsid w:val="003B6CAA"/>
    <w:rsid w:val="003B6E58"/>
    <w:rsid w:val="003B71EA"/>
    <w:rsid w:val="003B7469"/>
    <w:rsid w:val="003C022B"/>
    <w:rsid w:val="003C4278"/>
    <w:rsid w:val="003C48ED"/>
    <w:rsid w:val="003D0319"/>
    <w:rsid w:val="003D0819"/>
    <w:rsid w:val="003D0AFF"/>
    <w:rsid w:val="003D22F5"/>
    <w:rsid w:val="003D24A8"/>
    <w:rsid w:val="003D266C"/>
    <w:rsid w:val="003D3CBE"/>
    <w:rsid w:val="003D4779"/>
    <w:rsid w:val="003D54C8"/>
    <w:rsid w:val="003E01BB"/>
    <w:rsid w:val="003E04A3"/>
    <w:rsid w:val="003E20C4"/>
    <w:rsid w:val="003E33B1"/>
    <w:rsid w:val="003E3F06"/>
    <w:rsid w:val="003E5937"/>
    <w:rsid w:val="003F147E"/>
    <w:rsid w:val="003F5D8D"/>
    <w:rsid w:val="003F5EB7"/>
    <w:rsid w:val="003F6207"/>
    <w:rsid w:val="003F784A"/>
    <w:rsid w:val="00400A68"/>
    <w:rsid w:val="004014F8"/>
    <w:rsid w:val="00401872"/>
    <w:rsid w:val="0040197E"/>
    <w:rsid w:val="004036D5"/>
    <w:rsid w:val="0040499F"/>
    <w:rsid w:val="004054A5"/>
    <w:rsid w:val="0040631D"/>
    <w:rsid w:val="0040693E"/>
    <w:rsid w:val="00407523"/>
    <w:rsid w:val="00410316"/>
    <w:rsid w:val="0041286B"/>
    <w:rsid w:val="004129F8"/>
    <w:rsid w:val="004132AE"/>
    <w:rsid w:val="00415C26"/>
    <w:rsid w:val="00415FE8"/>
    <w:rsid w:val="00416FBF"/>
    <w:rsid w:val="00417E60"/>
    <w:rsid w:val="00420F7A"/>
    <w:rsid w:val="0042152F"/>
    <w:rsid w:val="00422E59"/>
    <w:rsid w:val="0042343A"/>
    <w:rsid w:val="0042532F"/>
    <w:rsid w:val="00425C43"/>
    <w:rsid w:val="00426D86"/>
    <w:rsid w:val="00427116"/>
    <w:rsid w:val="00427127"/>
    <w:rsid w:val="004302C8"/>
    <w:rsid w:val="00430664"/>
    <w:rsid w:val="0043074C"/>
    <w:rsid w:val="004310E3"/>
    <w:rsid w:val="004332A7"/>
    <w:rsid w:val="00433B7B"/>
    <w:rsid w:val="00436069"/>
    <w:rsid w:val="0043614C"/>
    <w:rsid w:val="0043686B"/>
    <w:rsid w:val="0044080A"/>
    <w:rsid w:val="004413F1"/>
    <w:rsid w:val="004419DA"/>
    <w:rsid w:val="004429E0"/>
    <w:rsid w:val="004446CA"/>
    <w:rsid w:val="00444BEC"/>
    <w:rsid w:val="0045118F"/>
    <w:rsid w:val="00451608"/>
    <w:rsid w:val="00452260"/>
    <w:rsid w:val="004543C7"/>
    <w:rsid w:val="004570E0"/>
    <w:rsid w:val="0046007C"/>
    <w:rsid w:val="0046397F"/>
    <w:rsid w:val="0046788B"/>
    <w:rsid w:val="00475A13"/>
    <w:rsid w:val="00477047"/>
    <w:rsid w:val="0048169B"/>
    <w:rsid w:val="00481A5F"/>
    <w:rsid w:val="004827AE"/>
    <w:rsid w:val="00483307"/>
    <w:rsid w:val="0048373B"/>
    <w:rsid w:val="0048578B"/>
    <w:rsid w:val="004877BE"/>
    <w:rsid w:val="0049407A"/>
    <w:rsid w:val="004947A1"/>
    <w:rsid w:val="00495A31"/>
    <w:rsid w:val="00495D17"/>
    <w:rsid w:val="00496570"/>
    <w:rsid w:val="0049793A"/>
    <w:rsid w:val="004A059E"/>
    <w:rsid w:val="004A2FF1"/>
    <w:rsid w:val="004A4DEA"/>
    <w:rsid w:val="004A670C"/>
    <w:rsid w:val="004B1DCF"/>
    <w:rsid w:val="004B203A"/>
    <w:rsid w:val="004B3B60"/>
    <w:rsid w:val="004B44EC"/>
    <w:rsid w:val="004B6AE4"/>
    <w:rsid w:val="004B6BC2"/>
    <w:rsid w:val="004C206C"/>
    <w:rsid w:val="004C5A3A"/>
    <w:rsid w:val="004D0084"/>
    <w:rsid w:val="004D0D8F"/>
    <w:rsid w:val="004D1360"/>
    <w:rsid w:val="004D1404"/>
    <w:rsid w:val="004D2CBE"/>
    <w:rsid w:val="004D311B"/>
    <w:rsid w:val="004D3915"/>
    <w:rsid w:val="004D43BE"/>
    <w:rsid w:val="004D6061"/>
    <w:rsid w:val="004D6AD2"/>
    <w:rsid w:val="004D6E8B"/>
    <w:rsid w:val="004D7088"/>
    <w:rsid w:val="004D7AB3"/>
    <w:rsid w:val="004E2379"/>
    <w:rsid w:val="004E29C9"/>
    <w:rsid w:val="004E32F1"/>
    <w:rsid w:val="004E48A1"/>
    <w:rsid w:val="004E6AB7"/>
    <w:rsid w:val="004E7AED"/>
    <w:rsid w:val="004E7C11"/>
    <w:rsid w:val="004F32CC"/>
    <w:rsid w:val="004F4E80"/>
    <w:rsid w:val="004F5031"/>
    <w:rsid w:val="004F5476"/>
    <w:rsid w:val="004F5E41"/>
    <w:rsid w:val="004F62DF"/>
    <w:rsid w:val="005001F1"/>
    <w:rsid w:val="005004C4"/>
    <w:rsid w:val="005017CB"/>
    <w:rsid w:val="00503F11"/>
    <w:rsid w:val="00505D9C"/>
    <w:rsid w:val="005135D5"/>
    <w:rsid w:val="00514A8B"/>
    <w:rsid w:val="005154F9"/>
    <w:rsid w:val="005165C3"/>
    <w:rsid w:val="005175C6"/>
    <w:rsid w:val="00521D93"/>
    <w:rsid w:val="005232AA"/>
    <w:rsid w:val="005249AF"/>
    <w:rsid w:val="005255C1"/>
    <w:rsid w:val="00525E54"/>
    <w:rsid w:val="00526E10"/>
    <w:rsid w:val="005270D5"/>
    <w:rsid w:val="00533D65"/>
    <w:rsid w:val="00535BB4"/>
    <w:rsid w:val="005410EE"/>
    <w:rsid w:val="00541D20"/>
    <w:rsid w:val="00544CD6"/>
    <w:rsid w:val="00545925"/>
    <w:rsid w:val="005514B8"/>
    <w:rsid w:val="005532BF"/>
    <w:rsid w:val="005555BF"/>
    <w:rsid w:val="00556459"/>
    <w:rsid w:val="0055689A"/>
    <w:rsid w:val="00556FCD"/>
    <w:rsid w:val="005574E8"/>
    <w:rsid w:val="005644AA"/>
    <w:rsid w:val="005667E3"/>
    <w:rsid w:val="00567BCA"/>
    <w:rsid w:val="00570568"/>
    <w:rsid w:val="005706A7"/>
    <w:rsid w:val="00570E85"/>
    <w:rsid w:val="005728AB"/>
    <w:rsid w:val="00572FB0"/>
    <w:rsid w:val="00573270"/>
    <w:rsid w:val="005746C9"/>
    <w:rsid w:val="0057517C"/>
    <w:rsid w:val="005758AA"/>
    <w:rsid w:val="00575A30"/>
    <w:rsid w:val="00576A40"/>
    <w:rsid w:val="00580593"/>
    <w:rsid w:val="00581772"/>
    <w:rsid w:val="005852DC"/>
    <w:rsid w:val="00585A45"/>
    <w:rsid w:val="0058664B"/>
    <w:rsid w:val="005878C9"/>
    <w:rsid w:val="00590B28"/>
    <w:rsid w:val="00591AAA"/>
    <w:rsid w:val="00591B38"/>
    <w:rsid w:val="005934D1"/>
    <w:rsid w:val="005938B5"/>
    <w:rsid w:val="00594BE0"/>
    <w:rsid w:val="005952FF"/>
    <w:rsid w:val="00596399"/>
    <w:rsid w:val="0059797F"/>
    <w:rsid w:val="005A219B"/>
    <w:rsid w:val="005A2568"/>
    <w:rsid w:val="005A3C21"/>
    <w:rsid w:val="005A5EA5"/>
    <w:rsid w:val="005A65FE"/>
    <w:rsid w:val="005B06B5"/>
    <w:rsid w:val="005B550E"/>
    <w:rsid w:val="005B5CCD"/>
    <w:rsid w:val="005B73F0"/>
    <w:rsid w:val="005C0467"/>
    <w:rsid w:val="005C46BB"/>
    <w:rsid w:val="005C4866"/>
    <w:rsid w:val="005C6096"/>
    <w:rsid w:val="005C62B2"/>
    <w:rsid w:val="005C6535"/>
    <w:rsid w:val="005C68AB"/>
    <w:rsid w:val="005C6D8E"/>
    <w:rsid w:val="005C7D24"/>
    <w:rsid w:val="005C7FEC"/>
    <w:rsid w:val="005D144D"/>
    <w:rsid w:val="005D3C28"/>
    <w:rsid w:val="005D3F91"/>
    <w:rsid w:val="005D45CF"/>
    <w:rsid w:val="005D4BF5"/>
    <w:rsid w:val="005D4C59"/>
    <w:rsid w:val="005D5A90"/>
    <w:rsid w:val="005D6E5B"/>
    <w:rsid w:val="005E0B49"/>
    <w:rsid w:val="005E2B91"/>
    <w:rsid w:val="005E3F86"/>
    <w:rsid w:val="005E40CB"/>
    <w:rsid w:val="005E447A"/>
    <w:rsid w:val="005E4D4F"/>
    <w:rsid w:val="005E57A8"/>
    <w:rsid w:val="005E5C18"/>
    <w:rsid w:val="005E61B6"/>
    <w:rsid w:val="005F0AD5"/>
    <w:rsid w:val="005F126E"/>
    <w:rsid w:val="005F21E7"/>
    <w:rsid w:val="005F28B1"/>
    <w:rsid w:val="005F2C32"/>
    <w:rsid w:val="005F46A7"/>
    <w:rsid w:val="005F4F23"/>
    <w:rsid w:val="005F50EC"/>
    <w:rsid w:val="005F69E5"/>
    <w:rsid w:val="00600CBD"/>
    <w:rsid w:val="0060177E"/>
    <w:rsid w:val="006019DC"/>
    <w:rsid w:val="00601D0C"/>
    <w:rsid w:val="00602012"/>
    <w:rsid w:val="00602889"/>
    <w:rsid w:val="006048BA"/>
    <w:rsid w:val="00604A67"/>
    <w:rsid w:val="00604B1B"/>
    <w:rsid w:val="00605FEE"/>
    <w:rsid w:val="0060683E"/>
    <w:rsid w:val="0060694C"/>
    <w:rsid w:val="00606B37"/>
    <w:rsid w:val="0060748B"/>
    <w:rsid w:val="006076D6"/>
    <w:rsid w:val="00607B5D"/>
    <w:rsid w:val="00610918"/>
    <w:rsid w:val="00615373"/>
    <w:rsid w:val="00617E2B"/>
    <w:rsid w:val="00620EA9"/>
    <w:rsid w:val="00622843"/>
    <w:rsid w:val="00623C02"/>
    <w:rsid w:val="0062487B"/>
    <w:rsid w:val="00626449"/>
    <w:rsid w:val="00626E33"/>
    <w:rsid w:val="006272E1"/>
    <w:rsid w:val="00631094"/>
    <w:rsid w:val="00632F84"/>
    <w:rsid w:val="006407FF"/>
    <w:rsid w:val="00641F25"/>
    <w:rsid w:val="00643501"/>
    <w:rsid w:val="006444D1"/>
    <w:rsid w:val="0065064B"/>
    <w:rsid w:val="00650D0C"/>
    <w:rsid w:val="00651A05"/>
    <w:rsid w:val="00651BBB"/>
    <w:rsid w:val="00651D50"/>
    <w:rsid w:val="0065230A"/>
    <w:rsid w:val="00652C52"/>
    <w:rsid w:val="00653414"/>
    <w:rsid w:val="00653C37"/>
    <w:rsid w:val="0065651D"/>
    <w:rsid w:val="0066028F"/>
    <w:rsid w:val="00660801"/>
    <w:rsid w:val="00660AB3"/>
    <w:rsid w:val="0066122F"/>
    <w:rsid w:val="00661ADB"/>
    <w:rsid w:val="00661BC7"/>
    <w:rsid w:val="00662437"/>
    <w:rsid w:val="00663880"/>
    <w:rsid w:val="00664E03"/>
    <w:rsid w:val="00667B28"/>
    <w:rsid w:val="0067061E"/>
    <w:rsid w:val="00675A19"/>
    <w:rsid w:val="00676BEC"/>
    <w:rsid w:val="00677C2A"/>
    <w:rsid w:val="006805F3"/>
    <w:rsid w:val="0068119A"/>
    <w:rsid w:val="00682982"/>
    <w:rsid w:val="0068322C"/>
    <w:rsid w:val="006858AF"/>
    <w:rsid w:val="00685CBD"/>
    <w:rsid w:val="00686685"/>
    <w:rsid w:val="006869DB"/>
    <w:rsid w:val="00687DEE"/>
    <w:rsid w:val="006903A6"/>
    <w:rsid w:val="006908F2"/>
    <w:rsid w:val="00691DCB"/>
    <w:rsid w:val="0069250F"/>
    <w:rsid w:val="0069260A"/>
    <w:rsid w:val="00692C32"/>
    <w:rsid w:val="00694369"/>
    <w:rsid w:val="006954B7"/>
    <w:rsid w:val="006975D5"/>
    <w:rsid w:val="006A1FF9"/>
    <w:rsid w:val="006A2EFA"/>
    <w:rsid w:val="006A4A9E"/>
    <w:rsid w:val="006A4F80"/>
    <w:rsid w:val="006B0206"/>
    <w:rsid w:val="006B0C7B"/>
    <w:rsid w:val="006B181F"/>
    <w:rsid w:val="006B202E"/>
    <w:rsid w:val="006B39A6"/>
    <w:rsid w:val="006B430C"/>
    <w:rsid w:val="006B5625"/>
    <w:rsid w:val="006B5635"/>
    <w:rsid w:val="006B6662"/>
    <w:rsid w:val="006C3072"/>
    <w:rsid w:val="006C6729"/>
    <w:rsid w:val="006D3088"/>
    <w:rsid w:val="006D37EF"/>
    <w:rsid w:val="006D6790"/>
    <w:rsid w:val="006E12F8"/>
    <w:rsid w:val="006E1EEA"/>
    <w:rsid w:val="006E34D6"/>
    <w:rsid w:val="006E3572"/>
    <w:rsid w:val="006E4E01"/>
    <w:rsid w:val="006E53B5"/>
    <w:rsid w:val="006E7C4C"/>
    <w:rsid w:val="006E7C7B"/>
    <w:rsid w:val="006F027C"/>
    <w:rsid w:val="006F09CB"/>
    <w:rsid w:val="006F2A42"/>
    <w:rsid w:val="006F3837"/>
    <w:rsid w:val="006F394C"/>
    <w:rsid w:val="006F3EBF"/>
    <w:rsid w:val="006F45A5"/>
    <w:rsid w:val="006F6FEC"/>
    <w:rsid w:val="00703740"/>
    <w:rsid w:val="00703A7A"/>
    <w:rsid w:val="00704353"/>
    <w:rsid w:val="00707142"/>
    <w:rsid w:val="0071082D"/>
    <w:rsid w:val="007111D3"/>
    <w:rsid w:val="00711F4B"/>
    <w:rsid w:val="00711FF1"/>
    <w:rsid w:val="007131D2"/>
    <w:rsid w:val="0071441E"/>
    <w:rsid w:val="00715174"/>
    <w:rsid w:val="0071647A"/>
    <w:rsid w:val="00722077"/>
    <w:rsid w:val="0072303D"/>
    <w:rsid w:val="007251E3"/>
    <w:rsid w:val="0072639E"/>
    <w:rsid w:val="0073028E"/>
    <w:rsid w:val="007312B8"/>
    <w:rsid w:val="00731680"/>
    <w:rsid w:val="00732EBC"/>
    <w:rsid w:val="00732FE7"/>
    <w:rsid w:val="007354C7"/>
    <w:rsid w:val="0073590B"/>
    <w:rsid w:val="00735EC8"/>
    <w:rsid w:val="00735EDB"/>
    <w:rsid w:val="0073717C"/>
    <w:rsid w:val="00737556"/>
    <w:rsid w:val="00740AF6"/>
    <w:rsid w:val="007468B5"/>
    <w:rsid w:val="00746955"/>
    <w:rsid w:val="00751EA6"/>
    <w:rsid w:val="0075302F"/>
    <w:rsid w:val="00753281"/>
    <w:rsid w:val="00753F2A"/>
    <w:rsid w:val="00754F41"/>
    <w:rsid w:val="0075724D"/>
    <w:rsid w:val="00761D46"/>
    <w:rsid w:val="00762CB9"/>
    <w:rsid w:val="007646AC"/>
    <w:rsid w:val="0076681D"/>
    <w:rsid w:val="00767054"/>
    <w:rsid w:val="00767645"/>
    <w:rsid w:val="00771AEF"/>
    <w:rsid w:val="0077338E"/>
    <w:rsid w:val="00774119"/>
    <w:rsid w:val="0077572F"/>
    <w:rsid w:val="00782609"/>
    <w:rsid w:val="007832B9"/>
    <w:rsid w:val="0078500D"/>
    <w:rsid w:val="00785CFA"/>
    <w:rsid w:val="00786A97"/>
    <w:rsid w:val="00786AE4"/>
    <w:rsid w:val="007871E1"/>
    <w:rsid w:val="0079029B"/>
    <w:rsid w:val="007904D1"/>
    <w:rsid w:val="0079182F"/>
    <w:rsid w:val="00792836"/>
    <w:rsid w:val="0079308A"/>
    <w:rsid w:val="0079473B"/>
    <w:rsid w:val="00794A36"/>
    <w:rsid w:val="0079599F"/>
    <w:rsid w:val="007A1675"/>
    <w:rsid w:val="007A17F8"/>
    <w:rsid w:val="007A1900"/>
    <w:rsid w:val="007A1A6E"/>
    <w:rsid w:val="007A26B7"/>
    <w:rsid w:val="007A3A67"/>
    <w:rsid w:val="007A4AAA"/>
    <w:rsid w:val="007A67A5"/>
    <w:rsid w:val="007B201F"/>
    <w:rsid w:val="007B2DE8"/>
    <w:rsid w:val="007B4C4A"/>
    <w:rsid w:val="007B7D95"/>
    <w:rsid w:val="007C1D84"/>
    <w:rsid w:val="007C25B1"/>
    <w:rsid w:val="007C39AE"/>
    <w:rsid w:val="007C5691"/>
    <w:rsid w:val="007C6533"/>
    <w:rsid w:val="007C673B"/>
    <w:rsid w:val="007D046A"/>
    <w:rsid w:val="007D4CFD"/>
    <w:rsid w:val="007D79E7"/>
    <w:rsid w:val="007E1950"/>
    <w:rsid w:val="007E4D73"/>
    <w:rsid w:val="007E6C70"/>
    <w:rsid w:val="007E6FB1"/>
    <w:rsid w:val="007E7957"/>
    <w:rsid w:val="007F0481"/>
    <w:rsid w:val="007F1536"/>
    <w:rsid w:val="007F20D7"/>
    <w:rsid w:val="007F2B74"/>
    <w:rsid w:val="007F2E85"/>
    <w:rsid w:val="007F3471"/>
    <w:rsid w:val="007F37B2"/>
    <w:rsid w:val="007F727C"/>
    <w:rsid w:val="00801BC3"/>
    <w:rsid w:val="00801E31"/>
    <w:rsid w:val="0080222C"/>
    <w:rsid w:val="00802FD9"/>
    <w:rsid w:val="00803A58"/>
    <w:rsid w:val="00803C98"/>
    <w:rsid w:val="00804E71"/>
    <w:rsid w:val="00807091"/>
    <w:rsid w:val="00810826"/>
    <w:rsid w:val="00811E67"/>
    <w:rsid w:val="00813957"/>
    <w:rsid w:val="00813F2A"/>
    <w:rsid w:val="008141F8"/>
    <w:rsid w:val="008210A9"/>
    <w:rsid w:val="008210E2"/>
    <w:rsid w:val="0082246C"/>
    <w:rsid w:val="00822D83"/>
    <w:rsid w:val="0082302D"/>
    <w:rsid w:val="008230BD"/>
    <w:rsid w:val="00823343"/>
    <w:rsid w:val="008234CC"/>
    <w:rsid w:val="00823A92"/>
    <w:rsid w:val="00824CB3"/>
    <w:rsid w:val="008254EB"/>
    <w:rsid w:val="00825855"/>
    <w:rsid w:val="00825E75"/>
    <w:rsid w:val="008262C3"/>
    <w:rsid w:val="00826BBC"/>
    <w:rsid w:val="00831E8E"/>
    <w:rsid w:val="0083222B"/>
    <w:rsid w:val="00832749"/>
    <w:rsid w:val="008343EE"/>
    <w:rsid w:val="00834BE8"/>
    <w:rsid w:val="00836B26"/>
    <w:rsid w:val="00836F60"/>
    <w:rsid w:val="00840541"/>
    <w:rsid w:val="00841029"/>
    <w:rsid w:val="008421D7"/>
    <w:rsid w:val="0084436F"/>
    <w:rsid w:val="00844E4D"/>
    <w:rsid w:val="008450EC"/>
    <w:rsid w:val="008456A3"/>
    <w:rsid w:val="0084671D"/>
    <w:rsid w:val="008467C2"/>
    <w:rsid w:val="00850755"/>
    <w:rsid w:val="00850AEB"/>
    <w:rsid w:val="0085194A"/>
    <w:rsid w:val="0085244F"/>
    <w:rsid w:val="00853550"/>
    <w:rsid w:val="0085367C"/>
    <w:rsid w:val="00856486"/>
    <w:rsid w:val="00857CA3"/>
    <w:rsid w:val="00857D76"/>
    <w:rsid w:val="00862557"/>
    <w:rsid w:val="00862B02"/>
    <w:rsid w:val="00862BED"/>
    <w:rsid w:val="00864F5C"/>
    <w:rsid w:val="0086515C"/>
    <w:rsid w:val="00866DF7"/>
    <w:rsid w:val="00867412"/>
    <w:rsid w:val="008703AE"/>
    <w:rsid w:val="00871AA6"/>
    <w:rsid w:val="00873688"/>
    <w:rsid w:val="00875A1C"/>
    <w:rsid w:val="008761D2"/>
    <w:rsid w:val="00880082"/>
    <w:rsid w:val="008802B0"/>
    <w:rsid w:val="00880C27"/>
    <w:rsid w:val="00882D80"/>
    <w:rsid w:val="00884A6E"/>
    <w:rsid w:val="0088523A"/>
    <w:rsid w:val="0088552F"/>
    <w:rsid w:val="008856A5"/>
    <w:rsid w:val="00890198"/>
    <w:rsid w:val="00890723"/>
    <w:rsid w:val="00890C8E"/>
    <w:rsid w:val="00892BDF"/>
    <w:rsid w:val="0089396E"/>
    <w:rsid w:val="008945CB"/>
    <w:rsid w:val="008972CF"/>
    <w:rsid w:val="008A1137"/>
    <w:rsid w:val="008A5270"/>
    <w:rsid w:val="008A5E53"/>
    <w:rsid w:val="008A6C97"/>
    <w:rsid w:val="008A70D4"/>
    <w:rsid w:val="008B10CF"/>
    <w:rsid w:val="008B359B"/>
    <w:rsid w:val="008B3B42"/>
    <w:rsid w:val="008B42EA"/>
    <w:rsid w:val="008B4A29"/>
    <w:rsid w:val="008B5A63"/>
    <w:rsid w:val="008B5E02"/>
    <w:rsid w:val="008B5E8D"/>
    <w:rsid w:val="008B7010"/>
    <w:rsid w:val="008B76B2"/>
    <w:rsid w:val="008C02CD"/>
    <w:rsid w:val="008C0307"/>
    <w:rsid w:val="008C035A"/>
    <w:rsid w:val="008C1D1E"/>
    <w:rsid w:val="008C714E"/>
    <w:rsid w:val="008C756E"/>
    <w:rsid w:val="008C78DA"/>
    <w:rsid w:val="008D2F0A"/>
    <w:rsid w:val="008D394E"/>
    <w:rsid w:val="008D56C8"/>
    <w:rsid w:val="008D6697"/>
    <w:rsid w:val="008D7111"/>
    <w:rsid w:val="008D7BF9"/>
    <w:rsid w:val="008D7E50"/>
    <w:rsid w:val="008E28C2"/>
    <w:rsid w:val="008E3814"/>
    <w:rsid w:val="008E5221"/>
    <w:rsid w:val="008E5865"/>
    <w:rsid w:val="008E5B94"/>
    <w:rsid w:val="008E5FBC"/>
    <w:rsid w:val="008E6BD4"/>
    <w:rsid w:val="008E753A"/>
    <w:rsid w:val="008E7C3A"/>
    <w:rsid w:val="008E7DF1"/>
    <w:rsid w:val="008F00B3"/>
    <w:rsid w:val="008F25F6"/>
    <w:rsid w:val="008F4D73"/>
    <w:rsid w:val="008F5842"/>
    <w:rsid w:val="009007AE"/>
    <w:rsid w:val="00900D6C"/>
    <w:rsid w:val="00901733"/>
    <w:rsid w:val="00902243"/>
    <w:rsid w:val="00903904"/>
    <w:rsid w:val="00905B99"/>
    <w:rsid w:val="009078C1"/>
    <w:rsid w:val="00913A3D"/>
    <w:rsid w:val="0091526A"/>
    <w:rsid w:val="009167A3"/>
    <w:rsid w:val="00916E90"/>
    <w:rsid w:val="00917B5E"/>
    <w:rsid w:val="00921FA4"/>
    <w:rsid w:val="0092210D"/>
    <w:rsid w:val="009231F4"/>
    <w:rsid w:val="0092339E"/>
    <w:rsid w:val="009233A1"/>
    <w:rsid w:val="00923A74"/>
    <w:rsid w:val="009264ED"/>
    <w:rsid w:val="00927CCF"/>
    <w:rsid w:val="00927CF4"/>
    <w:rsid w:val="00930ABA"/>
    <w:rsid w:val="0093276F"/>
    <w:rsid w:val="00934D0C"/>
    <w:rsid w:val="00934F3B"/>
    <w:rsid w:val="00936707"/>
    <w:rsid w:val="009374AF"/>
    <w:rsid w:val="00937519"/>
    <w:rsid w:val="00937884"/>
    <w:rsid w:val="009416ED"/>
    <w:rsid w:val="00941E08"/>
    <w:rsid w:val="00943C3E"/>
    <w:rsid w:val="009459E4"/>
    <w:rsid w:val="0094663F"/>
    <w:rsid w:val="009503B6"/>
    <w:rsid w:val="00954247"/>
    <w:rsid w:val="00956BB3"/>
    <w:rsid w:val="009575C8"/>
    <w:rsid w:val="00960394"/>
    <w:rsid w:val="009607D5"/>
    <w:rsid w:val="009626E2"/>
    <w:rsid w:val="0096689B"/>
    <w:rsid w:val="0096758B"/>
    <w:rsid w:val="0096764E"/>
    <w:rsid w:val="009709FD"/>
    <w:rsid w:val="00971CDD"/>
    <w:rsid w:val="00973D73"/>
    <w:rsid w:val="009751DF"/>
    <w:rsid w:val="009761D1"/>
    <w:rsid w:val="00976CE6"/>
    <w:rsid w:val="0097707F"/>
    <w:rsid w:val="00980B80"/>
    <w:rsid w:val="00981284"/>
    <w:rsid w:val="00982EBC"/>
    <w:rsid w:val="00986A77"/>
    <w:rsid w:val="00986CDE"/>
    <w:rsid w:val="0099111D"/>
    <w:rsid w:val="00991721"/>
    <w:rsid w:val="00991DE1"/>
    <w:rsid w:val="00992D4B"/>
    <w:rsid w:val="00993EE6"/>
    <w:rsid w:val="0099508E"/>
    <w:rsid w:val="0099529B"/>
    <w:rsid w:val="009954F8"/>
    <w:rsid w:val="00995C6A"/>
    <w:rsid w:val="00997CB8"/>
    <w:rsid w:val="009A0932"/>
    <w:rsid w:val="009A18E4"/>
    <w:rsid w:val="009A203D"/>
    <w:rsid w:val="009A34D2"/>
    <w:rsid w:val="009A426E"/>
    <w:rsid w:val="009A4280"/>
    <w:rsid w:val="009A47F3"/>
    <w:rsid w:val="009A48D9"/>
    <w:rsid w:val="009A5657"/>
    <w:rsid w:val="009B28AD"/>
    <w:rsid w:val="009B567B"/>
    <w:rsid w:val="009B5735"/>
    <w:rsid w:val="009B664B"/>
    <w:rsid w:val="009B788C"/>
    <w:rsid w:val="009C1DE2"/>
    <w:rsid w:val="009C20C9"/>
    <w:rsid w:val="009C2733"/>
    <w:rsid w:val="009C3EB9"/>
    <w:rsid w:val="009C42F9"/>
    <w:rsid w:val="009C4EFB"/>
    <w:rsid w:val="009C6027"/>
    <w:rsid w:val="009C626A"/>
    <w:rsid w:val="009C774D"/>
    <w:rsid w:val="009D10BE"/>
    <w:rsid w:val="009D1EE0"/>
    <w:rsid w:val="009D2E73"/>
    <w:rsid w:val="009D5246"/>
    <w:rsid w:val="009D562E"/>
    <w:rsid w:val="009D7373"/>
    <w:rsid w:val="009D791E"/>
    <w:rsid w:val="009D7B53"/>
    <w:rsid w:val="009E08A6"/>
    <w:rsid w:val="009E2280"/>
    <w:rsid w:val="009E3A54"/>
    <w:rsid w:val="009E7B7F"/>
    <w:rsid w:val="009F236C"/>
    <w:rsid w:val="009F3DEE"/>
    <w:rsid w:val="009F4225"/>
    <w:rsid w:val="009F52D2"/>
    <w:rsid w:val="009F56A5"/>
    <w:rsid w:val="009F7852"/>
    <w:rsid w:val="00A00374"/>
    <w:rsid w:val="00A01230"/>
    <w:rsid w:val="00A01797"/>
    <w:rsid w:val="00A02338"/>
    <w:rsid w:val="00A05EB0"/>
    <w:rsid w:val="00A1271A"/>
    <w:rsid w:val="00A12E60"/>
    <w:rsid w:val="00A13137"/>
    <w:rsid w:val="00A13675"/>
    <w:rsid w:val="00A14CE6"/>
    <w:rsid w:val="00A155D1"/>
    <w:rsid w:val="00A163FC"/>
    <w:rsid w:val="00A16923"/>
    <w:rsid w:val="00A176FA"/>
    <w:rsid w:val="00A17B2D"/>
    <w:rsid w:val="00A203FA"/>
    <w:rsid w:val="00A2113F"/>
    <w:rsid w:val="00A214F7"/>
    <w:rsid w:val="00A23798"/>
    <w:rsid w:val="00A23E23"/>
    <w:rsid w:val="00A248AB"/>
    <w:rsid w:val="00A30B6A"/>
    <w:rsid w:val="00A34C46"/>
    <w:rsid w:val="00A35A91"/>
    <w:rsid w:val="00A35D09"/>
    <w:rsid w:val="00A3744A"/>
    <w:rsid w:val="00A41B72"/>
    <w:rsid w:val="00A41DEB"/>
    <w:rsid w:val="00A420CD"/>
    <w:rsid w:val="00A4239F"/>
    <w:rsid w:val="00A43431"/>
    <w:rsid w:val="00A43C49"/>
    <w:rsid w:val="00A445C6"/>
    <w:rsid w:val="00A47564"/>
    <w:rsid w:val="00A477B1"/>
    <w:rsid w:val="00A51B42"/>
    <w:rsid w:val="00A52764"/>
    <w:rsid w:val="00A52FD4"/>
    <w:rsid w:val="00A53043"/>
    <w:rsid w:val="00A53235"/>
    <w:rsid w:val="00A544E5"/>
    <w:rsid w:val="00A54CE7"/>
    <w:rsid w:val="00A55591"/>
    <w:rsid w:val="00A56205"/>
    <w:rsid w:val="00A56C80"/>
    <w:rsid w:val="00A613ED"/>
    <w:rsid w:val="00A637ED"/>
    <w:rsid w:val="00A663AC"/>
    <w:rsid w:val="00A718F1"/>
    <w:rsid w:val="00A71D00"/>
    <w:rsid w:val="00A72B7F"/>
    <w:rsid w:val="00A769C1"/>
    <w:rsid w:val="00A76E5D"/>
    <w:rsid w:val="00A76E8F"/>
    <w:rsid w:val="00A77119"/>
    <w:rsid w:val="00A77A02"/>
    <w:rsid w:val="00A80423"/>
    <w:rsid w:val="00A80A04"/>
    <w:rsid w:val="00A81E8A"/>
    <w:rsid w:val="00A81E92"/>
    <w:rsid w:val="00A8232E"/>
    <w:rsid w:val="00A829FD"/>
    <w:rsid w:val="00A85867"/>
    <w:rsid w:val="00A858BF"/>
    <w:rsid w:val="00A85FBA"/>
    <w:rsid w:val="00A8687D"/>
    <w:rsid w:val="00A8725C"/>
    <w:rsid w:val="00A91A8C"/>
    <w:rsid w:val="00A92A2A"/>
    <w:rsid w:val="00A92E3B"/>
    <w:rsid w:val="00A93AAF"/>
    <w:rsid w:val="00A942E7"/>
    <w:rsid w:val="00A94DC6"/>
    <w:rsid w:val="00A962EC"/>
    <w:rsid w:val="00A973F1"/>
    <w:rsid w:val="00AA0561"/>
    <w:rsid w:val="00AA07DA"/>
    <w:rsid w:val="00AA08E0"/>
    <w:rsid w:val="00AA0A37"/>
    <w:rsid w:val="00AA3136"/>
    <w:rsid w:val="00AA41DE"/>
    <w:rsid w:val="00AA43A7"/>
    <w:rsid w:val="00AA491C"/>
    <w:rsid w:val="00AA4C8C"/>
    <w:rsid w:val="00AA718A"/>
    <w:rsid w:val="00AB15F3"/>
    <w:rsid w:val="00AB19FD"/>
    <w:rsid w:val="00AB2EA3"/>
    <w:rsid w:val="00AB3539"/>
    <w:rsid w:val="00AB3DF4"/>
    <w:rsid w:val="00AB4D95"/>
    <w:rsid w:val="00AB6AA2"/>
    <w:rsid w:val="00AB7698"/>
    <w:rsid w:val="00AC0DCF"/>
    <w:rsid w:val="00AC2A86"/>
    <w:rsid w:val="00AC3D1F"/>
    <w:rsid w:val="00AC4447"/>
    <w:rsid w:val="00AC447F"/>
    <w:rsid w:val="00AC589F"/>
    <w:rsid w:val="00AC785C"/>
    <w:rsid w:val="00AD00C2"/>
    <w:rsid w:val="00AD02C2"/>
    <w:rsid w:val="00AD0EE6"/>
    <w:rsid w:val="00AD18BE"/>
    <w:rsid w:val="00AD1EE8"/>
    <w:rsid w:val="00AD22BA"/>
    <w:rsid w:val="00AD3319"/>
    <w:rsid w:val="00AD3A2D"/>
    <w:rsid w:val="00AD44F5"/>
    <w:rsid w:val="00AD49D5"/>
    <w:rsid w:val="00AD558A"/>
    <w:rsid w:val="00AD63E2"/>
    <w:rsid w:val="00AD7C22"/>
    <w:rsid w:val="00AD7F14"/>
    <w:rsid w:val="00AE33BC"/>
    <w:rsid w:val="00AE46CD"/>
    <w:rsid w:val="00AE4AD6"/>
    <w:rsid w:val="00AE53D7"/>
    <w:rsid w:val="00AF0F94"/>
    <w:rsid w:val="00AF1C77"/>
    <w:rsid w:val="00AF4639"/>
    <w:rsid w:val="00AF4DC8"/>
    <w:rsid w:val="00AF5C8B"/>
    <w:rsid w:val="00AF6740"/>
    <w:rsid w:val="00B01FC5"/>
    <w:rsid w:val="00B0212E"/>
    <w:rsid w:val="00B04836"/>
    <w:rsid w:val="00B048B4"/>
    <w:rsid w:val="00B0656A"/>
    <w:rsid w:val="00B076AC"/>
    <w:rsid w:val="00B115D7"/>
    <w:rsid w:val="00B12548"/>
    <w:rsid w:val="00B146C8"/>
    <w:rsid w:val="00B16944"/>
    <w:rsid w:val="00B1723F"/>
    <w:rsid w:val="00B1755D"/>
    <w:rsid w:val="00B17B91"/>
    <w:rsid w:val="00B17C29"/>
    <w:rsid w:val="00B22621"/>
    <w:rsid w:val="00B237E4"/>
    <w:rsid w:val="00B2492D"/>
    <w:rsid w:val="00B259E1"/>
    <w:rsid w:val="00B26686"/>
    <w:rsid w:val="00B270AF"/>
    <w:rsid w:val="00B27523"/>
    <w:rsid w:val="00B27A73"/>
    <w:rsid w:val="00B31690"/>
    <w:rsid w:val="00B3198F"/>
    <w:rsid w:val="00B35BFB"/>
    <w:rsid w:val="00B4070C"/>
    <w:rsid w:val="00B43A63"/>
    <w:rsid w:val="00B440BC"/>
    <w:rsid w:val="00B443BF"/>
    <w:rsid w:val="00B44BE2"/>
    <w:rsid w:val="00B4560B"/>
    <w:rsid w:val="00B45B26"/>
    <w:rsid w:val="00B45F96"/>
    <w:rsid w:val="00B47033"/>
    <w:rsid w:val="00B47D5C"/>
    <w:rsid w:val="00B522AC"/>
    <w:rsid w:val="00B52D04"/>
    <w:rsid w:val="00B531AE"/>
    <w:rsid w:val="00B545FD"/>
    <w:rsid w:val="00B6028D"/>
    <w:rsid w:val="00B61143"/>
    <w:rsid w:val="00B626EF"/>
    <w:rsid w:val="00B70D41"/>
    <w:rsid w:val="00B723B0"/>
    <w:rsid w:val="00B72C28"/>
    <w:rsid w:val="00B73BBC"/>
    <w:rsid w:val="00B74247"/>
    <w:rsid w:val="00B75637"/>
    <w:rsid w:val="00B76DCB"/>
    <w:rsid w:val="00B77A45"/>
    <w:rsid w:val="00B801A3"/>
    <w:rsid w:val="00B80628"/>
    <w:rsid w:val="00B8072E"/>
    <w:rsid w:val="00B80781"/>
    <w:rsid w:val="00B80A78"/>
    <w:rsid w:val="00B80D7E"/>
    <w:rsid w:val="00B82E11"/>
    <w:rsid w:val="00B830B1"/>
    <w:rsid w:val="00B84F60"/>
    <w:rsid w:val="00B85B1F"/>
    <w:rsid w:val="00B90D73"/>
    <w:rsid w:val="00B92EA4"/>
    <w:rsid w:val="00B9405C"/>
    <w:rsid w:val="00B94235"/>
    <w:rsid w:val="00B94307"/>
    <w:rsid w:val="00B961D5"/>
    <w:rsid w:val="00B97BD1"/>
    <w:rsid w:val="00BA0123"/>
    <w:rsid w:val="00BA061B"/>
    <w:rsid w:val="00BA12FC"/>
    <w:rsid w:val="00BA15AF"/>
    <w:rsid w:val="00BA18ED"/>
    <w:rsid w:val="00BA1FA7"/>
    <w:rsid w:val="00BA4E96"/>
    <w:rsid w:val="00BA514A"/>
    <w:rsid w:val="00BA55CB"/>
    <w:rsid w:val="00BB3EA8"/>
    <w:rsid w:val="00BB405B"/>
    <w:rsid w:val="00BB4D82"/>
    <w:rsid w:val="00BB633D"/>
    <w:rsid w:val="00BB70F1"/>
    <w:rsid w:val="00BC0A27"/>
    <w:rsid w:val="00BC1A49"/>
    <w:rsid w:val="00BC1BD5"/>
    <w:rsid w:val="00BC3D51"/>
    <w:rsid w:val="00BC5F63"/>
    <w:rsid w:val="00BC6546"/>
    <w:rsid w:val="00BC6A06"/>
    <w:rsid w:val="00BC6CBE"/>
    <w:rsid w:val="00BD0345"/>
    <w:rsid w:val="00BD206F"/>
    <w:rsid w:val="00BD31EE"/>
    <w:rsid w:val="00BD34D2"/>
    <w:rsid w:val="00BD3F7B"/>
    <w:rsid w:val="00BD5A0B"/>
    <w:rsid w:val="00BD749D"/>
    <w:rsid w:val="00BE1042"/>
    <w:rsid w:val="00BE1DE2"/>
    <w:rsid w:val="00BE4915"/>
    <w:rsid w:val="00BE6797"/>
    <w:rsid w:val="00BE6A3B"/>
    <w:rsid w:val="00BE756C"/>
    <w:rsid w:val="00BE7859"/>
    <w:rsid w:val="00BF00CC"/>
    <w:rsid w:val="00BF0B6D"/>
    <w:rsid w:val="00BF0CD6"/>
    <w:rsid w:val="00BF2C30"/>
    <w:rsid w:val="00BF3D02"/>
    <w:rsid w:val="00BF3DE1"/>
    <w:rsid w:val="00BF40E7"/>
    <w:rsid w:val="00BF5C17"/>
    <w:rsid w:val="00BF5FEC"/>
    <w:rsid w:val="00BF7180"/>
    <w:rsid w:val="00BF72A8"/>
    <w:rsid w:val="00BF76AA"/>
    <w:rsid w:val="00C022E7"/>
    <w:rsid w:val="00C030FE"/>
    <w:rsid w:val="00C03921"/>
    <w:rsid w:val="00C04A79"/>
    <w:rsid w:val="00C04F4F"/>
    <w:rsid w:val="00C0552E"/>
    <w:rsid w:val="00C05AD4"/>
    <w:rsid w:val="00C06123"/>
    <w:rsid w:val="00C07E65"/>
    <w:rsid w:val="00C10EC7"/>
    <w:rsid w:val="00C13743"/>
    <w:rsid w:val="00C138EF"/>
    <w:rsid w:val="00C17D5A"/>
    <w:rsid w:val="00C2219C"/>
    <w:rsid w:val="00C247ED"/>
    <w:rsid w:val="00C24B3F"/>
    <w:rsid w:val="00C25F99"/>
    <w:rsid w:val="00C26F90"/>
    <w:rsid w:val="00C27EAC"/>
    <w:rsid w:val="00C3059F"/>
    <w:rsid w:val="00C30AE9"/>
    <w:rsid w:val="00C30FB5"/>
    <w:rsid w:val="00C3131F"/>
    <w:rsid w:val="00C31F57"/>
    <w:rsid w:val="00C32456"/>
    <w:rsid w:val="00C32D38"/>
    <w:rsid w:val="00C33038"/>
    <w:rsid w:val="00C339C6"/>
    <w:rsid w:val="00C33C46"/>
    <w:rsid w:val="00C33DB1"/>
    <w:rsid w:val="00C34858"/>
    <w:rsid w:val="00C37875"/>
    <w:rsid w:val="00C4021F"/>
    <w:rsid w:val="00C4156A"/>
    <w:rsid w:val="00C42472"/>
    <w:rsid w:val="00C443F8"/>
    <w:rsid w:val="00C4465C"/>
    <w:rsid w:val="00C4571D"/>
    <w:rsid w:val="00C461D7"/>
    <w:rsid w:val="00C47690"/>
    <w:rsid w:val="00C50CAC"/>
    <w:rsid w:val="00C512FB"/>
    <w:rsid w:val="00C52015"/>
    <w:rsid w:val="00C536CD"/>
    <w:rsid w:val="00C53718"/>
    <w:rsid w:val="00C6114D"/>
    <w:rsid w:val="00C62B8E"/>
    <w:rsid w:val="00C62FE5"/>
    <w:rsid w:val="00C66EEE"/>
    <w:rsid w:val="00C66F92"/>
    <w:rsid w:val="00C703A1"/>
    <w:rsid w:val="00C708DB"/>
    <w:rsid w:val="00C729E9"/>
    <w:rsid w:val="00C73DC5"/>
    <w:rsid w:val="00C74F13"/>
    <w:rsid w:val="00C754E0"/>
    <w:rsid w:val="00C7632C"/>
    <w:rsid w:val="00C7776B"/>
    <w:rsid w:val="00C77A21"/>
    <w:rsid w:val="00C809B9"/>
    <w:rsid w:val="00C82683"/>
    <w:rsid w:val="00C8299F"/>
    <w:rsid w:val="00C82EA6"/>
    <w:rsid w:val="00C834D7"/>
    <w:rsid w:val="00C86087"/>
    <w:rsid w:val="00C860CA"/>
    <w:rsid w:val="00C863D4"/>
    <w:rsid w:val="00C93293"/>
    <w:rsid w:val="00C947ED"/>
    <w:rsid w:val="00C94A0F"/>
    <w:rsid w:val="00C97B74"/>
    <w:rsid w:val="00CA0E0C"/>
    <w:rsid w:val="00CA20E4"/>
    <w:rsid w:val="00CA490A"/>
    <w:rsid w:val="00CA7CA2"/>
    <w:rsid w:val="00CB0DA2"/>
    <w:rsid w:val="00CB0DF8"/>
    <w:rsid w:val="00CB2F7D"/>
    <w:rsid w:val="00CB3748"/>
    <w:rsid w:val="00CB45A7"/>
    <w:rsid w:val="00CB5B32"/>
    <w:rsid w:val="00CB756C"/>
    <w:rsid w:val="00CB7E2E"/>
    <w:rsid w:val="00CC0CC6"/>
    <w:rsid w:val="00CC2CAB"/>
    <w:rsid w:val="00CC4E94"/>
    <w:rsid w:val="00CC58C1"/>
    <w:rsid w:val="00CC7C54"/>
    <w:rsid w:val="00CD0777"/>
    <w:rsid w:val="00CD11C0"/>
    <w:rsid w:val="00CD2610"/>
    <w:rsid w:val="00CD3AB9"/>
    <w:rsid w:val="00CD4836"/>
    <w:rsid w:val="00CD55BB"/>
    <w:rsid w:val="00CE06B3"/>
    <w:rsid w:val="00CE12E7"/>
    <w:rsid w:val="00CE4661"/>
    <w:rsid w:val="00CE7008"/>
    <w:rsid w:val="00CE72D8"/>
    <w:rsid w:val="00CE7680"/>
    <w:rsid w:val="00CE7FE7"/>
    <w:rsid w:val="00CF06C4"/>
    <w:rsid w:val="00CF1433"/>
    <w:rsid w:val="00CF1B32"/>
    <w:rsid w:val="00CF20E3"/>
    <w:rsid w:val="00CF35BB"/>
    <w:rsid w:val="00CF4067"/>
    <w:rsid w:val="00CF47CB"/>
    <w:rsid w:val="00CF48D5"/>
    <w:rsid w:val="00CF4A58"/>
    <w:rsid w:val="00CF56DA"/>
    <w:rsid w:val="00CF5961"/>
    <w:rsid w:val="00CF6BDA"/>
    <w:rsid w:val="00D00457"/>
    <w:rsid w:val="00D013DB"/>
    <w:rsid w:val="00D018A6"/>
    <w:rsid w:val="00D02109"/>
    <w:rsid w:val="00D029D2"/>
    <w:rsid w:val="00D03BBE"/>
    <w:rsid w:val="00D07C34"/>
    <w:rsid w:val="00D07F3F"/>
    <w:rsid w:val="00D11959"/>
    <w:rsid w:val="00D123D6"/>
    <w:rsid w:val="00D12B75"/>
    <w:rsid w:val="00D13891"/>
    <w:rsid w:val="00D14255"/>
    <w:rsid w:val="00D15B53"/>
    <w:rsid w:val="00D2060F"/>
    <w:rsid w:val="00D2466C"/>
    <w:rsid w:val="00D24BC2"/>
    <w:rsid w:val="00D26598"/>
    <w:rsid w:val="00D267E4"/>
    <w:rsid w:val="00D3058B"/>
    <w:rsid w:val="00D310DE"/>
    <w:rsid w:val="00D3254C"/>
    <w:rsid w:val="00D32A40"/>
    <w:rsid w:val="00D34925"/>
    <w:rsid w:val="00D356C4"/>
    <w:rsid w:val="00D35B3D"/>
    <w:rsid w:val="00D364B1"/>
    <w:rsid w:val="00D37249"/>
    <w:rsid w:val="00D422A1"/>
    <w:rsid w:val="00D45BFF"/>
    <w:rsid w:val="00D4662D"/>
    <w:rsid w:val="00D4676A"/>
    <w:rsid w:val="00D46D6C"/>
    <w:rsid w:val="00D46F63"/>
    <w:rsid w:val="00D47A21"/>
    <w:rsid w:val="00D54691"/>
    <w:rsid w:val="00D550F6"/>
    <w:rsid w:val="00D55272"/>
    <w:rsid w:val="00D55889"/>
    <w:rsid w:val="00D558FC"/>
    <w:rsid w:val="00D56068"/>
    <w:rsid w:val="00D56FE8"/>
    <w:rsid w:val="00D60012"/>
    <w:rsid w:val="00D6056D"/>
    <w:rsid w:val="00D628CF"/>
    <w:rsid w:val="00D63667"/>
    <w:rsid w:val="00D638E5"/>
    <w:rsid w:val="00D63C13"/>
    <w:rsid w:val="00D64677"/>
    <w:rsid w:val="00D64D4A"/>
    <w:rsid w:val="00D65692"/>
    <w:rsid w:val="00D67D0F"/>
    <w:rsid w:val="00D67E88"/>
    <w:rsid w:val="00D71C9F"/>
    <w:rsid w:val="00D72326"/>
    <w:rsid w:val="00D728DB"/>
    <w:rsid w:val="00D72F4C"/>
    <w:rsid w:val="00D73C86"/>
    <w:rsid w:val="00D74A5E"/>
    <w:rsid w:val="00D74FB1"/>
    <w:rsid w:val="00D75189"/>
    <w:rsid w:val="00D7733D"/>
    <w:rsid w:val="00D77B82"/>
    <w:rsid w:val="00D83585"/>
    <w:rsid w:val="00D846EE"/>
    <w:rsid w:val="00D90A5C"/>
    <w:rsid w:val="00D92502"/>
    <w:rsid w:val="00D9255F"/>
    <w:rsid w:val="00D93D8E"/>
    <w:rsid w:val="00D943F2"/>
    <w:rsid w:val="00D94CE7"/>
    <w:rsid w:val="00D95358"/>
    <w:rsid w:val="00D9584C"/>
    <w:rsid w:val="00D95E5C"/>
    <w:rsid w:val="00D96F34"/>
    <w:rsid w:val="00D97C69"/>
    <w:rsid w:val="00DA0219"/>
    <w:rsid w:val="00DA04EE"/>
    <w:rsid w:val="00DA46B9"/>
    <w:rsid w:val="00DA6F03"/>
    <w:rsid w:val="00DB204E"/>
    <w:rsid w:val="00DB2935"/>
    <w:rsid w:val="00DB3E22"/>
    <w:rsid w:val="00DB3F32"/>
    <w:rsid w:val="00DB4231"/>
    <w:rsid w:val="00DB4572"/>
    <w:rsid w:val="00DB4652"/>
    <w:rsid w:val="00DB5918"/>
    <w:rsid w:val="00DB5BBF"/>
    <w:rsid w:val="00DB7A0D"/>
    <w:rsid w:val="00DB7D8F"/>
    <w:rsid w:val="00DC1FAA"/>
    <w:rsid w:val="00DC2D1F"/>
    <w:rsid w:val="00DC2D2D"/>
    <w:rsid w:val="00DC30CA"/>
    <w:rsid w:val="00DC4C0B"/>
    <w:rsid w:val="00DC6FEC"/>
    <w:rsid w:val="00DC743B"/>
    <w:rsid w:val="00DD093E"/>
    <w:rsid w:val="00DD2706"/>
    <w:rsid w:val="00DD2C75"/>
    <w:rsid w:val="00DD757B"/>
    <w:rsid w:val="00DD7C11"/>
    <w:rsid w:val="00DE0183"/>
    <w:rsid w:val="00DE01B7"/>
    <w:rsid w:val="00DE03E0"/>
    <w:rsid w:val="00DE0DA2"/>
    <w:rsid w:val="00DE12EA"/>
    <w:rsid w:val="00DE3234"/>
    <w:rsid w:val="00DE757F"/>
    <w:rsid w:val="00DE7C37"/>
    <w:rsid w:val="00DE7F11"/>
    <w:rsid w:val="00DF1734"/>
    <w:rsid w:val="00DF218B"/>
    <w:rsid w:val="00DF4F61"/>
    <w:rsid w:val="00DF63C6"/>
    <w:rsid w:val="00E02A52"/>
    <w:rsid w:val="00E04879"/>
    <w:rsid w:val="00E06C29"/>
    <w:rsid w:val="00E0726D"/>
    <w:rsid w:val="00E100F2"/>
    <w:rsid w:val="00E101BA"/>
    <w:rsid w:val="00E1048B"/>
    <w:rsid w:val="00E10574"/>
    <w:rsid w:val="00E10847"/>
    <w:rsid w:val="00E13DFF"/>
    <w:rsid w:val="00E1426C"/>
    <w:rsid w:val="00E1660E"/>
    <w:rsid w:val="00E16F81"/>
    <w:rsid w:val="00E17047"/>
    <w:rsid w:val="00E17F2A"/>
    <w:rsid w:val="00E2196C"/>
    <w:rsid w:val="00E21D9E"/>
    <w:rsid w:val="00E21ECA"/>
    <w:rsid w:val="00E243C2"/>
    <w:rsid w:val="00E249C5"/>
    <w:rsid w:val="00E25BC5"/>
    <w:rsid w:val="00E275AC"/>
    <w:rsid w:val="00E3101F"/>
    <w:rsid w:val="00E326C9"/>
    <w:rsid w:val="00E334F3"/>
    <w:rsid w:val="00E3606A"/>
    <w:rsid w:val="00E36AF3"/>
    <w:rsid w:val="00E401B3"/>
    <w:rsid w:val="00E4371F"/>
    <w:rsid w:val="00E44CA1"/>
    <w:rsid w:val="00E45E51"/>
    <w:rsid w:val="00E46C08"/>
    <w:rsid w:val="00E46D7F"/>
    <w:rsid w:val="00E475F1"/>
    <w:rsid w:val="00E47D96"/>
    <w:rsid w:val="00E50778"/>
    <w:rsid w:val="00E56FE5"/>
    <w:rsid w:val="00E60618"/>
    <w:rsid w:val="00E61287"/>
    <w:rsid w:val="00E620F5"/>
    <w:rsid w:val="00E625D4"/>
    <w:rsid w:val="00E62827"/>
    <w:rsid w:val="00E6287C"/>
    <w:rsid w:val="00E63300"/>
    <w:rsid w:val="00E63F38"/>
    <w:rsid w:val="00E64043"/>
    <w:rsid w:val="00E64AEC"/>
    <w:rsid w:val="00E653E3"/>
    <w:rsid w:val="00E656A1"/>
    <w:rsid w:val="00E662BF"/>
    <w:rsid w:val="00E704A1"/>
    <w:rsid w:val="00E71299"/>
    <w:rsid w:val="00E72832"/>
    <w:rsid w:val="00E74017"/>
    <w:rsid w:val="00E77E91"/>
    <w:rsid w:val="00E812FA"/>
    <w:rsid w:val="00E8393C"/>
    <w:rsid w:val="00E861B9"/>
    <w:rsid w:val="00E861C9"/>
    <w:rsid w:val="00E8658C"/>
    <w:rsid w:val="00E90086"/>
    <w:rsid w:val="00E900F4"/>
    <w:rsid w:val="00E907F3"/>
    <w:rsid w:val="00E9198B"/>
    <w:rsid w:val="00E919C1"/>
    <w:rsid w:val="00E9361D"/>
    <w:rsid w:val="00E93AC1"/>
    <w:rsid w:val="00E967C1"/>
    <w:rsid w:val="00EA285E"/>
    <w:rsid w:val="00EA3502"/>
    <w:rsid w:val="00EA3722"/>
    <w:rsid w:val="00EA53D2"/>
    <w:rsid w:val="00EA6126"/>
    <w:rsid w:val="00EA678A"/>
    <w:rsid w:val="00EA6D80"/>
    <w:rsid w:val="00EB0076"/>
    <w:rsid w:val="00EB1727"/>
    <w:rsid w:val="00EB37A5"/>
    <w:rsid w:val="00EB4072"/>
    <w:rsid w:val="00EB536D"/>
    <w:rsid w:val="00EB5D4F"/>
    <w:rsid w:val="00EB6D8A"/>
    <w:rsid w:val="00EC17B9"/>
    <w:rsid w:val="00EC23D5"/>
    <w:rsid w:val="00EC294C"/>
    <w:rsid w:val="00EC2BA0"/>
    <w:rsid w:val="00EC482D"/>
    <w:rsid w:val="00EC6414"/>
    <w:rsid w:val="00EC7BF2"/>
    <w:rsid w:val="00ED0482"/>
    <w:rsid w:val="00ED15D8"/>
    <w:rsid w:val="00ED22EC"/>
    <w:rsid w:val="00ED24C9"/>
    <w:rsid w:val="00ED3187"/>
    <w:rsid w:val="00ED788F"/>
    <w:rsid w:val="00EE0004"/>
    <w:rsid w:val="00EE0C8B"/>
    <w:rsid w:val="00EE0E8F"/>
    <w:rsid w:val="00EE1B59"/>
    <w:rsid w:val="00EE448D"/>
    <w:rsid w:val="00EE4BF8"/>
    <w:rsid w:val="00EE55CC"/>
    <w:rsid w:val="00EE5EE9"/>
    <w:rsid w:val="00EE6BF5"/>
    <w:rsid w:val="00EF1154"/>
    <w:rsid w:val="00EF1A3E"/>
    <w:rsid w:val="00EF2C12"/>
    <w:rsid w:val="00EF53A5"/>
    <w:rsid w:val="00EF6BF6"/>
    <w:rsid w:val="00EF70F9"/>
    <w:rsid w:val="00F023A0"/>
    <w:rsid w:val="00F026E5"/>
    <w:rsid w:val="00F03489"/>
    <w:rsid w:val="00F03700"/>
    <w:rsid w:val="00F06585"/>
    <w:rsid w:val="00F10111"/>
    <w:rsid w:val="00F105AB"/>
    <w:rsid w:val="00F133DC"/>
    <w:rsid w:val="00F15096"/>
    <w:rsid w:val="00F157B0"/>
    <w:rsid w:val="00F16F24"/>
    <w:rsid w:val="00F176A7"/>
    <w:rsid w:val="00F25DC4"/>
    <w:rsid w:val="00F26DE7"/>
    <w:rsid w:val="00F31356"/>
    <w:rsid w:val="00F32137"/>
    <w:rsid w:val="00F35A0A"/>
    <w:rsid w:val="00F35A2F"/>
    <w:rsid w:val="00F35FA7"/>
    <w:rsid w:val="00F36693"/>
    <w:rsid w:val="00F4237C"/>
    <w:rsid w:val="00F43BCD"/>
    <w:rsid w:val="00F4500C"/>
    <w:rsid w:val="00F465F0"/>
    <w:rsid w:val="00F47A02"/>
    <w:rsid w:val="00F5023B"/>
    <w:rsid w:val="00F50C74"/>
    <w:rsid w:val="00F51DE3"/>
    <w:rsid w:val="00F527A7"/>
    <w:rsid w:val="00F53FF7"/>
    <w:rsid w:val="00F56246"/>
    <w:rsid w:val="00F56A92"/>
    <w:rsid w:val="00F56CEB"/>
    <w:rsid w:val="00F56F4E"/>
    <w:rsid w:val="00F5748C"/>
    <w:rsid w:val="00F602B5"/>
    <w:rsid w:val="00F60EFA"/>
    <w:rsid w:val="00F613DB"/>
    <w:rsid w:val="00F616A5"/>
    <w:rsid w:val="00F61F42"/>
    <w:rsid w:val="00F6222C"/>
    <w:rsid w:val="00F63437"/>
    <w:rsid w:val="00F6498C"/>
    <w:rsid w:val="00F65B98"/>
    <w:rsid w:val="00F65CBE"/>
    <w:rsid w:val="00F6658E"/>
    <w:rsid w:val="00F67089"/>
    <w:rsid w:val="00F675D1"/>
    <w:rsid w:val="00F67E73"/>
    <w:rsid w:val="00F72200"/>
    <w:rsid w:val="00F72B90"/>
    <w:rsid w:val="00F73861"/>
    <w:rsid w:val="00F74A57"/>
    <w:rsid w:val="00F7538E"/>
    <w:rsid w:val="00F76333"/>
    <w:rsid w:val="00F772BB"/>
    <w:rsid w:val="00F77F0B"/>
    <w:rsid w:val="00F80746"/>
    <w:rsid w:val="00F808FB"/>
    <w:rsid w:val="00F809F2"/>
    <w:rsid w:val="00F81B59"/>
    <w:rsid w:val="00F839AA"/>
    <w:rsid w:val="00F84469"/>
    <w:rsid w:val="00F87F99"/>
    <w:rsid w:val="00F90D1B"/>
    <w:rsid w:val="00F9122F"/>
    <w:rsid w:val="00F91454"/>
    <w:rsid w:val="00F93BEA"/>
    <w:rsid w:val="00F95149"/>
    <w:rsid w:val="00F95295"/>
    <w:rsid w:val="00F9555A"/>
    <w:rsid w:val="00F97C84"/>
    <w:rsid w:val="00F97F84"/>
    <w:rsid w:val="00FA0998"/>
    <w:rsid w:val="00FA0FEA"/>
    <w:rsid w:val="00FA34F5"/>
    <w:rsid w:val="00FA7D8B"/>
    <w:rsid w:val="00FB2861"/>
    <w:rsid w:val="00FB31D1"/>
    <w:rsid w:val="00FB52B3"/>
    <w:rsid w:val="00FB59BF"/>
    <w:rsid w:val="00FB632F"/>
    <w:rsid w:val="00FB68F9"/>
    <w:rsid w:val="00FC03FB"/>
    <w:rsid w:val="00FC0C91"/>
    <w:rsid w:val="00FC23AB"/>
    <w:rsid w:val="00FC32E3"/>
    <w:rsid w:val="00FC3380"/>
    <w:rsid w:val="00FC4B35"/>
    <w:rsid w:val="00FC5B86"/>
    <w:rsid w:val="00FC5D3E"/>
    <w:rsid w:val="00FC613C"/>
    <w:rsid w:val="00FC68C4"/>
    <w:rsid w:val="00FC7B8C"/>
    <w:rsid w:val="00FC7CE4"/>
    <w:rsid w:val="00FD18CC"/>
    <w:rsid w:val="00FD2859"/>
    <w:rsid w:val="00FD2AE0"/>
    <w:rsid w:val="00FD2E58"/>
    <w:rsid w:val="00FD65DC"/>
    <w:rsid w:val="00FD6D48"/>
    <w:rsid w:val="00FD6D50"/>
    <w:rsid w:val="00FE31CC"/>
    <w:rsid w:val="00FE4D48"/>
    <w:rsid w:val="00FE5116"/>
    <w:rsid w:val="00FE5A70"/>
    <w:rsid w:val="00FE6E30"/>
    <w:rsid w:val="00FE6E88"/>
    <w:rsid w:val="00FE744D"/>
    <w:rsid w:val="00FE7F9D"/>
    <w:rsid w:val="00FE7FC6"/>
    <w:rsid w:val="00FF1D32"/>
    <w:rsid w:val="00FF2D83"/>
    <w:rsid w:val="00FF3305"/>
    <w:rsid w:val="00FF47C4"/>
    <w:rsid w:val="00FF6D0C"/>
    <w:rsid w:val="01036DB2"/>
    <w:rsid w:val="01C82C49"/>
    <w:rsid w:val="02B4347E"/>
    <w:rsid w:val="02E45D61"/>
    <w:rsid w:val="03F56CD0"/>
    <w:rsid w:val="06327F6D"/>
    <w:rsid w:val="09E104B7"/>
    <w:rsid w:val="0A8C78BB"/>
    <w:rsid w:val="0D0B047C"/>
    <w:rsid w:val="0E4F7CFE"/>
    <w:rsid w:val="0E9A695A"/>
    <w:rsid w:val="0F6672DA"/>
    <w:rsid w:val="0FCF5516"/>
    <w:rsid w:val="10642B87"/>
    <w:rsid w:val="10D52555"/>
    <w:rsid w:val="11BA7203"/>
    <w:rsid w:val="123F06B5"/>
    <w:rsid w:val="15090878"/>
    <w:rsid w:val="152F7EB7"/>
    <w:rsid w:val="15697B68"/>
    <w:rsid w:val="16042B06"/>
    <w:rsid w:val="16B83525"/>
    <w:rsid w:val="16D21806"/>
    <w:rsid w:val="17406434"/>
    <w:rsid w:val="192C56AF"/>
    <w:rsid w:val="199D7A65"/>
    <w:rsid w:val="1A690987"/>
    <w:rsid w:val="1B7B18B2"/>
    <w:rsid w:val="1D3751AE"/>
    <w:rsid w:val="218E2BBF"/>
    <w:rsid w:val="21D4333A"/>
    <w:rsid w:val="221D398B"/>
    <w:rsid w:val="234D7119"/>
    <w:rsid w:val="23C32038"/>
    <w:rsid w:val="23F65F84"/>
    <w:rsid w:val="24191908"/>
    <w:rsid w:val="26D47F29"/>
    <w:rsid w:val="27122502"/>
    <w:rsid w:val="28A21D9D"/>
    <w:rsid w:val="2C8D158F"/>
    <w:rsid w:val="2D170218"/>
    <w:rsid w:val="2DBB32F4"/>
    <w:rsid w:val="2F4F712F"/>
    <w:rsid w:val="316E65F3"/>
    <w:rsid w:val="321B7B37"/>
    <w:rsid w:val="325D294B"/>
    <w:rsid w:val="32B31EE2"/>
    <w:rsid w:val="36635124"/>
    <w:rsid w:val="368969AE"/>
    <w:rsid w:val="369E4696"/>
    <w:rsid w:val="36B65E68"/>
    <w:rsid w:val="39201206"/>
    <w:rsid w:val="39B373EB"/>
    <w:rsid w:val="3A4263C7"/>
    <w:rsid w:val="3A86318B"/>
    <w:rsid w:val="3D544F25"/>
    <w:rsid w:val="3DC30CFD"/>
    <w:rsid w:val="3FDA077B"/>
    <w:rsid w:val="41366572"/>
    <w:rsid w:val="439F2CC4"/>
    <w:rsid w:val="43E10222"/>
    <w:rsid w:val="44340C8D"/>
    <w:rsid w:val="444366D2"/>
    <w:rsid w:val="44986B12"/>
    <w:rsid w:val="44A10EA0"/>
    <w:rsid w:val="461D7CD8"/>
    <w:rsid w:val="48A04F7E"/>
    <w:rsid w:val="48D550C3"/>
    <w:rsid w:val="4ACD4D83"/>
    <w:rsid w:val="4B4E14F7"/>
    <w:rsid w:val="4B9346C6"/>
    <w:rsid w:val="4D487D6D"/>
    <w:rsid w:val="4E384630"/>
    <w:rsid w:val="4FB24802"/>
    <w:rsid w:val="4FFC73EE"/>
    <w:rsid w:val="50AE2662"/>
    <w:rsid w:val="514A7735"/>
    <w:rsid w:val="52F10B4B"/>
    <w:rsid w:val="53D656C1"/>
    <w:rsid w:val="54CC694B"/>
    <w:rsid w:val="558B7009"/>
    <w:rsid w:val="571A01DD"/>
    <w:rsid w:val="58E90E51"/>
    <w:rsid w:val="5A5C2BEA"/>
    <w:rsid w:val="5C681F63"/>
    <w:rsid w:val="5DA40798"/>
    <w:rsid w:val="5F647D73"/>
    <w:rsid w:val="601715C8"/>
    <w:rsid w:val="60721E3B"/>
    <w:rsid w:val="622A0FAC"/>
    <w:rsid w:val="623E364C"/>
    <w:rsid w:val="625E69BD"/>
    <w:rsid w:val="634D5482"/>
    <w:rsid w:val="63BD6237"/>
    <w:rsid w:val="649373E4"/>
    <w:rsid w:val="65AB2859"/>
    <w:rsid w:val="666B0A12"/>
    <w:rsid w:val="68242227"/>
    <w:rsid w:val="68CC44B9"/>
    <w:rsid w:val="6A2E452F"/>
    <w:rsid w:val="6C420057"/>
    <w:rsid w:val="6D3B7388"/>
    <w:rsid w:val="72FB3960"/>
    <w:rsid w:val="731B4592"/>
    <w:rsid w:val="75711257"/>
    <w:rsid w:val="76EE23F4"/>
    <w:rsid w:val="79493542"/>
    <w:rsid w:val="7B284C22"/>
    <w:rsid w:val="7BB87500"/>
    <w:rsid w:val="7C903A58"/>
    <w:rsid w:val="7C9E5A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2405767"/>
  <w15:docId w15:val="{C4B33729-B80A-43A5-BF6A-5EA031C8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unhideWhenUsed="1" w:qFormat="1"/>
    <w:lsdException w:name="header" w:unhideWhenUsed="1" w:qFormat="1"/>
    <w:lsdException w:name="footer" w:uiPriority="99" w:unhideWhenUsed="1" w:qFormat="1"/>
    <w:lsdException w:name="index heading" w:qFormat="1"/>
    <w:lsdException w:name="caption" w:unhideWhenUsed="1" w:qFormat="1"/>
    <w:lsdException w:name="table of figures" w:uiPriority="99" w:qFormat="1"/>
    <w:lsdException w:name="envelope address" w:qFormat="1"/>
    <w:lsdException w:name="envelope return" w:qFormat="1"/>
    <w:lsdException w:name="footnote reference" w:qFormat="1"/>
    <w:lsdException w:name="annotation reference" w:uiPriority="99" w:qFormat="1"/>
    <w:lsdException w:name="line number" w:qFormat="1"/>
    <w:lsdException w:name="page number" w:qFormat="1"/>
    <w:lsdException w:name="endnote reference" w:unhideWhenUsed="1" w:qFormat="1"/>
    <w:lsdException w:name="endnote text" w:unhideWhenUsed="1"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uiPriority="99" w:unhideWhenUsed="1" w:qFormat="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c">
    <w:name w:val="Normal"/>
    <w:qFormat/>
    <w:pPr>
      <w:widowControl w:val="0"/>
      <w:jc w:val="both"/>
    </w:pPr>
    <w:rPr>
      <w:rFonts w:ascii="Times New Roman" w:hAnsi="Times New Roman"/>
      <w:kern w:val="2"/>
      <w:sz w:val="21"/>
      <w:szCs w:val="24"/>
    </w:rPr>
  </w:style>
  <w:style w:type="paragraph" w:styleId="11">
    <w:name w:val="heading 1"/>
    <w:basedOn w:val="afc"/>
    <w:next w:val="afc"/>
    <w:link w:val="12"/>
    <w:qFormat/>
    <w:pPr>
      <w:keepNext/>
      <w:keepLines/>
      <w:spacing w:before="340" w:after="330" w:line="576" w:lineRule="auto"/>
      <w:outlineLvl w:val="0"/>
    </w:pPr>
    <w:rPr>
      <w:b/>
      <w:bCs/>
      <w:kern w:val="44"/>
      <w:sz w:val="44"/>
      <w:szCs w:val="44"/>
    </w:rPr>
  </w:style>
  <w:style w:type="paragraph" w:styleId="23">
    <w:name w:val="heading 2"/>
    <w:basedOn w:val="afc"/>
    <w:next w:val="afc"/>
    <w:link w:val="24"/>
    <w:qFormat/>
    <w:pPr>
      <w:keepNext/>
      <w:keepLines/>
      <w:spacing w:before="260" w:after="260" w:line="415" w:lineRule="auto"/>
      <w:outlineLvl w:val="1"/>
    </w:pPr>
    <w:rPr>
      <w:rFonts w:ascii="Arial" w:eastAsia="黑体" w:hAnsi="Arial"/>
      <w:b/>
      <w:bCs/>
      <w:sz w:val="32"/>
      <w:szCs w:val="32"/>
    </w:rPr>
  </w:style>
  <w:style w:type="paragraph" w:styleId="31">
    <w:name w:val="heading 3"/>
    <w:basedOn w:val="afc"/>
    <w:next w:val="afc"/>
    <w:link w:val="32"/>
    <w:qFormat/>
    <w:pPr>
      <w:keepNext/>
      <w:keepLines/>
      <w:spacing w:before="260" w:after="260" w:line="415" w:lineRule="auto"/>
      <w:outlineLvl w:val="2"/>
    </w:pPr>
    <w:rPr>
      <w:b/>
      <w:bCs/>
      <w:sz w:val="32"/>
      <w:szCs w:val="32"/>
    </w:rPr>
  </w:style>
  <w:style w:type="paragraph" w:styleId="41">
    <w:name w:val="heading 4"/>
    <w:basedOn w:val="afc"/>
    <w:next w:val="afc"/>
    <w:link w:val="42"/>
    <w:qFormat/>
    <w:pPr>
      <w:keepNext/>
      <w:keepLines/>
      <w:spacing w:before="280" w:after="290" w:line="374" w:lineRule="auto"/>
      <w:outlineLvl w:val="3"/>
    </w:pPr>
    <w:rPr>
      <w:rFonts w:ascii="Arial" w:eastAsia="黑体" w:hAnsi="Arial"/>
      <w:b/>
      <w:bCs/>
      <w:sz w:val="28"/>
      <w:szCs w:val="28"/>
    </w:rPr>
  </w:style>
  <w:style w:type="paragraph" w:styleId="52">
    <w:name w:val="heading 5"/>
    <w:basedOn w:val="afc"/>
    <w:next w:val="afd"/>
    <w:link w:val="53"/>
    <w:unhideWhenUsed/>
    <w:qFormat/>
    <w:pPr>
      <w:keepNext/>
      <w:keepLines/>
      <w:spacing w:before="280" w:after="290" w:line="376" w:lineRule="auto"/>
      <w:outlineLvl w:val="4"/>
    </w:pPr>
    <w:rPr>
      <w:rFonts w:ascii="Calibri" w:hAnsi="Calibri"/>
      <w:b/>
      <w:bCs/>
      <w:kern w:val="0"/>
      <w:sz w:val="28"/>
      <w:szCs w:val="28"/>
    </w:rPr>
  </w:style>
  <w:style w:type="paragraph" w:styleId="6">
    <w:name w:val="heading 6"/>
    <w:basedOn w:val="afc"/>
    <w:next w:val="afc"/>
    <w:link w:val="60"/>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fc"/>
    <w:next w:val="afc"/>
    <w:link w:val="70"/>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fc"/>
    <w:next w:val="afc"/>
    <w:link w:val="80"/>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fc"/>
    <w:next w:val="afc"/>
    <w:link w:val="90"/>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paragraph" w:styleId="aff1">
    <w:name w:val="macro"/>
    <w:link w:val="aff2"/>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spacing w:line="360" w:lineRule="auto"/>
      <w:ind w:firstLineChars="200" w:firstLine="200"/>
      <w:jc w:val="both"/>
      <w:textAlignment w:val="baseline"/>
    </w:pPr>
    <w:rPr>
      <w:rFonts w:ascii="Courier New" w:hAnsi="Courier New"/>
      <w:sz w:val="24"/>
      <w:szCs w:val="22"/>
    </w:rPr>
  </w:style>
  <w:style w:type="paragraph" w:styleId="afd">
    <w:name w:val="Normal Indent"/>
    <w:basedOn w:val="afc"/>
    <w:link w:val="aff3"/>
    <w:qFormat/>
    <w:pPr>
      <w:ind w:firstLineChars="200" w:firstLine="420"/>
    </w:pPr>
  </w:style>
  <w:style w:type="paragraph" w:styleId="33">
    <w:name w:val="List 3"/>
    <w:basedOn w:val="afc"/>
    <w:qFormat/>
    <w:pPr>
      <w:adjustRightInd w:val="0"/>
      <w:spacing w:line="312" w:lineRule="atLeast"/>
      <w:ind w:left="1260" w:hanging="420"/>
      <w:textAlignment w:val="baseline"/>
    </w:pPr>
    <w:rPr>
      <w:kern w:val="0"/>
      <w:szCs w:val="20"/>
    </w:rPr>
  </w:style>
  <w:style w:type="paragraph" w:styleId="TOC7">
    <w:name w:val="toc 7"/>
    <w:basedOn w:val="afc"/>
    <w:next w:val="afc"/>
    <w:qFormat/>
    <w:pPr>
      <w:ind w:left="1260"/>
      <w:jc w:val="left"/>
    </w:pPr>
    <w:rPr>
      <w:sz w:val="18"/>
      <w:szCs w:val="18"/>
    </w:rPr>
  </w:style>
  <w:style w:type="paragraph" w:styleId="2">
    <w:name w:val="List Number 2"/>
    <w:basedOn w:val="afc"/>
    <w:qFormat/>
    <w:pPr>
      <w:numPr>
        <w:numId w:val="1"/>
      </w:numPr>
      <w:adjustRightInd w:val="0"/>
      <w:spacing w:line="312" w:lineRule="atLeast"/>
      <w:ind w:leftChars="0" w:left="0" w:firstLineChars="0" w:firstLine="0"/>
      <w:textAlignment w:val="baseline"/>
    </w:pPr>
    <w:rPr>
      <w:kern w:val="0"/>
      <w:szCs w:val="20"/>
    </w:rPr>
  </w:style>
  <w:style w:type="paragraph" w:styleId="aff4">
    <w:name w:val="table of authorities"/>
    <w:basedOn w:val="afc"/>
    <w:next w:val="afc"/>
    <w:qFormat/>
    <w:pPr>
      <w:adjustRightInd w:val="0"/>
      <w:spacing w:line="312" w:lineRule="atLeast"/>
      <w:ind w:left="420" w:firstLineChars="200" w:firstLine="200"/>
      <w:textAlignment w:val="baseline"/>
    </w:pPr>
    <w:rPr>
      <w:kern w:val="0"/>
      <w:szCs w:val="20"/>
    </w:rPr>
  </w:style>
  <w:style w:type="paragraph" w:styleId="aff5">
    <w:name w:val="Note Heading"/>
    <w:basedOn w:val="afc"/>
    <w:next w:val="afc"/>
    <w:link w:val="aff6"/>
    <w:qFormat/>
    <w:pPr>
      <w:adjustRightInd w:val="0"/>
      <w:spacing w:line="312" w:lineRule="atLeast"/>
      <w:jc w:val="center"/>
      <w:textAlignment w:val="baseline"/>
    </w:pPr>
    <w:rPr>
      <w:kern w:val="0"/>
      <w:szCs w:val="20"/>
    </w:rPr>
  </w:style>
  <w:style w:type="paragraph" w:styleId="40">
    <w:name w:val="List Bullet 4"/>
    <w:basedOn w:val="afc"/>
    <w:qFormat/>
    <w:pPr>
      <w:numPr>
        <w:numId w:val="2"/>
      </w:numPr>
      <w:adjustRightInd w:val="0"/>
      <w:spacing w:line="312" w:lineRule="atLeast"/>
      <w:ind w:leftChars="0" w:left="0" w:firstLineChars="0" w:firstLine="0"/>
      <w:textAlignment w:val="baseline"/>
    </w:pPr>
    <w:rPr>
      <w:kern w:val="0"/>
      <w:szCs w:val="20"/>
    </w:rPr>
  </w:style>
  <w:style w:type="paragraph" w:styleId="81">
    <w:name w:val="index 8"/>
    <w:basedOn w:val="afc"/>
    <w:next w:val="afc"/>
    <w:qFormat/>
    <w:pPr>
      <w:adjustRightInd w:val="0"/>
      <w:spacing w:line="312" w:lineRule="atLeast"/>
      <w:ind w:left="2940" w:firstLineChars="200" w:firstLine="200"/>
      <w:textAlignment w:val="baseline"/>
    </w:pPr>
    <w:rPr>
      <w:kern w:val="0"/>
      <w:szCs w:val="20"/>
    </w:rPr>
  </w:style>
  <w:style w:type="paragraph" w:styleId="a">
    <w:name w:val="List Number"/>
    <w:basedOn w:val="afc"/>
    <w:qFormat/>
    <w:pPr>
      <w:numPr>
        <w:numId w:val="3"/>
      </w:numPr>
      <w:adjustRightInd w:val="0"/>
      <w:spacing w:line="312" w:lineRule="atLeast"/>
      <w:ind w:firstLineChars="0" w:firstLine="0"/>
      <w:textAlignment w:val="baseline"/>
    </w:pPr>
    <w:rPr>
      <w:kern w:val="0"/>
      <w:szCs w:val="20"/>
    </w:rPr>
  </w:style>
  <w:style w:type="paragraph" w:styleId="aff7">
    <w:name w:val="caption"/>
    <w:basedOn w:val="afc"/>
    <w:next w:val="afc"/>
    <w:unhideWhenUsed/>
    <w:qFormat/>
    <w:rPr>
      <w:rFonts w:ascii="Cambria" w:eastAsia="黑体" w:hAnsi="Cambria"/>
      <w:sz w:val="20"/>
      <w:szCs w:val="20"/>
    </w:rPr>
  </w:style>
  <w:style w:type="paragraph" w:styleId="54">
    <w:name w:val="index 5"/>
    <w:basedOn w:val="afc"/>
    <w:next w:val="afc"/>
    <w:qFormat/>
    <w:pPr>
      <w:adjustRightInd w:val="0"/>
      <w:spacing w:line="312" w:lineRule="atLeast"/>
      <w:ind w:left="1680" w:firstLineChars="200" w:firstLine="200"/>
      <w:textAlignment w:val="baseline"/>
    </w:pPr>
    <w:rPr>
      <w:kern w:val="0"/>
      <w:szCs w:val="20"/>
    </w:rPr>
  </w:style>
  <w:style w:type="paragraph" w:styleId="a0">
    <w:name w:val="List Bullet"/>
    <w:basedOn w:val="afc"/>
    <w:qFormat/>
    <w:pPr>
      <w:numPr>
        <w:numId w:val="4"/>
      </w:numPr>
      <w:adjustRightInd w:val="0"/>
      <w:spacing w:line="312" w:lineRule="atLeast"/>
      <w:ind w:firstLineChars="0" w:firstLine="0"/>
      <w:textAlignment w:val="baseline"/>
    </w:pPr>
    <w:rPr>
      <w:kern w:val="0"/>
      <w:szCs w:val="20"/>
    </w:rPr>
  </w:style>
  <w:style w:type="paragraph" w:styleId="aff8">
    <w:name w:val="envelope address"/>
    <w:basedOn w:val="afc"/>
    <w:qFormat/>
    <w:pPr>
      <w:framePr w:w="7920" w:h="1980" w:hRule="exact" w:hSpace="180" w:wrap="around" w:hAnchor="page" w:xAlign="center" w:yAlign="bottom"/>
      <w:adjustRightInd w:val="0"/>
      <w:snapToGrid w:val="0"/>
      <w:spacing w:line="312" w:lineRule="atLeast"/>
      <w:ind w:left="2880"/>
      <w:textAlignment w:val="baseline"/>
    </w:pPr>
    <w:rPr>
      <w:rFonts w:ascii="Arial" w:hAnsi="Arial"/>
      <w:kern w:val="0"/>
      <w:sz w:val="24"/>
      <w:szCs w:val="20"/>
    </w:rPr>
  </w:style>
  <w:style w:type="paragraph" w:styleId="aff9">
    <w:name w:val="Document Map"/>
    <w:basedOn w:val="afc"/>
    <w:link w:val="affa"/>
    <w:qFormat/>
    <w:pPr>
      <w:shd w:val="clear" w:color="auto" w:fill="000080"/>
    </w:pPr>
  </w:style>
  <w:style w:type="paragraph" w:styleId="affb">
    <w:name w:val="toa heading"/>
    <w:basedOn w:val="afc"/>
    <w:next w:val="afc"/>
    <w:qFormat/>
    <w:pPr>
      <w:adjustRightInd w:val="0"/>
      <w:spacing w:before="120" w:line="312" w:lineRule="atLeast"/>
      <w:ind w:firstLineChars="200" w:firstLine="200"/>
      <w:textAlignment w:val="baseline"/>
    </w:pPr>
    <w:rPr>
      <w:rFonts w:ascii="Arial" w:hAnsi="Arial"/>
      <w:kern w:val="0"/>
      <w:sz w:val="24"/>
      <w:szCs w:val="20"/>
    </w:rPr>
  </w:style>
  <w:style w:type="paragraph" w:styleId="affc">
    <w:name w:val="annotation text"/>
    <w:basedOn w:val="afc"/>
    <w:link w:val="affd"/>
    <w:uiPriority w:val="99"/>
    <w:unhideWhenUsed/>
    <w:qFormat/>
    <w:pPr>
      <w:jc w:val="left"/>
    </w:pPr>
  </w:style>
  <w:style w:type="paragraph" w:styleId="61">
    <w:name w:val="index 6"/>
    <w:basedOn w:val="afc"/>
    <w:next w:val="afc"/>
    <w:qFormat/>
    <w:pPr>
      <w:adjustRightInd w:val="0"/>
      <w:spacing w:line="312" w:lineRule="atLeast"/>
      <w:ind w:left="2100" w:firstLineChars="200" w:firstLine="200"/>
      <w:textAlignment w:val="baseline"/>
    </w:pPr>
    <w:rPr>
      <w:kern w:val="0"/>
      <w:szCs w:val="20"/>
    </w:rPr>
  </w:style>
  <w:style w:type="paragraph" w:styleId="affe">
    <w:name w:val="Salutation"/>
    <w:basedOn w:val="afc"/>
    <w:next w:val="afc"/>
    <w:link w:val="afff"/>
    <w:qFormat/>
    <w:rPr>
      <w:rFonts w:ascii="Calibri" w:hAnsi="Calibri"/>
    </w:rPr>
  </w:style>
  <w:style w:type="paragraph" w:styleId="34">
    <w:name w:val="Body Text 3"/>
    <w:basedOn w:val="afc"/>
    <w:link w:val="35"/>
    <w:qFormat/>
    <w:rPr>
      <w:rFonts w:ascii="宋体"/>
      <w:sz w:val="24"/>
      <w:szCs w:val="20"/>
    </w:rPr>
  </w:style>
  <w:style w:type="paragraph" w:styleId="afff0">
    <w:name w:val="Closing"/>
    <w:basedOn w:val="afc"/>
    <w:next w:val="afc"/>
    <w:link w:val="afff1"/>
    <w:qFormat/>
    <w:pPr>
      <w:adjustRightInd w:val="0"/>
      <w:spacing w:line="312" w:lineRule="atLeast"/>
      <w:ind w:left="4320"/>
      <w:textAlignment w:val="baseline"/>
    </w:pPr>
    <w:rPr>
      <w:kern w:val="0"/>
      <w:szCs w:val="20"/>
    </w:rPr>
  </w:style>
  <w:style w:type="paragraph" w:styleId="30">
    <w:name w:val="List Bullet 3"/>
    <w:basedOn w:val="afc"/>
    <w:qFormat/>
    <w:pPr>
      <w:numPr>
        <w:numId w:val="5"/>
      </w:numPr>
      <w:adjustRightInd w:val="0"/>
      <w:spacing w:line="312" w:lineRule="atLeast"/>
      <w:ind w:leftChars="0" w:left="0" w:firstLineChars="0" w:firstLine="0"/>
      <w:textAlignment w:val="baseline"/>
    </w:pPr>
    <w:rPr>
      <w:kern w:val="0"/>
      <w:szCs w:val="20"/>
    </w:rPr>
  </w:style>
  <w:style w:type="paragraph" w:styleId="afff2">
    <w:name w:val="Body Text"/>
    <w:basedOn w:val="afc"/>
    <w:link w:val="afff3"/>
    <w:qFormat/>
    <w:pPr>
      <w:spacing w:after="120"/>
    </w:pPr>
  </w:style>
  <w:style w:type="paragraph" w:styleId="afff4">
    <w:name w:val="Body Text Indent"/>
    <w:basedOn w:val="afc"/>
    <w:link w:val="afff5"/>
    <w:qFormat/>
    <w:pPr>
      <w:spacing w:after="120"/>
      <w:ind w:leftChars="200" w:left="420"/>
    </w:pPr>
  </w:style>
  <w:style w:type="paragraph" w:styleId="3">
    <w:name w:val="List Number 3"/>
    <w:basedOn w:val="afc"/>
    <w:qFormat/>
    <w:pPr>
      <w:numPr>
        <w:numId w:val="6"/>
      </w:numPr>
      <w:adjustRightInd w:val="0"/>
      <w:spacing w:line="312" w:lineRule="atLeast"/>
      <w:ind w:leftChars="0" w:left="0" w:firstLineChars="0" w:firstLine="0"/>
      <w:textAlignment w:val="baseline"/>
    </w:pPr>
    <w:rPr>
      <w:kern w:val="0"/>
      <w:szCs w:val="20"/>
    </w:rPr>
  </w:style>
  <w:style w:type="paragraph" w:styleId="25">
    <w:name w:val="List 2"/>
    <w:basedOn w:val="afc"/>
    <w:qFormat/>
    <w:pPr>
      <w:adjustRightInd w:val="0"/>
      <w:spacing w:line="312" w:lineRule="atLeast"/>
      <w:ind w:left="840" w:hanging="420"/>
      <w:textAlignment w:val="baseline"/>
    </w:pPr>
    <w:rPr>
      <w:kern w:val="0"/>
      <w:szCs w:val="20"/>
    </w:rPr>
  </w:style>
  <w:style w:type="paragraph" w:styleId="afff6">
    <w:name w:val="List Continue"/>
    <w:basedOn w:val="afc"/>
    <w:qFormat/>
    <w:pPr>
      <w:adjustRightInd w:val="0"/>
      <w:spacing w:after="120" w:line="312" w:lineRule="atLeast"/>
      <w:ind w:left="420"/>
      <w:textAlignment w:val="baseline"/>
    </w:pPr>
    <w:rPr>
      <w:kern w:val="0"/>
      <w:szCs w:val="20"/>
    </w:rPr>
  </w:style>
  <w:style w:type="paragraph" w:styleId="afff7">
    <w:name w:val="Block Text"/>
    <w:basedOn w:val="afc"/>
    <w:qFormat/>
    <w:pPr>
      <w:adjustRightInd w:val="0"/>
      <w:spacing w:after="120" w:line="312" w:lineRule="atLeast"/>
      <w:ind w:left="1440" w:right="1440"/>
      <w:textAlignment w:val="baseline"/>
    </w:pPr>
    <w:rPr>
      <w:kern w:val="0"/>
      <w:szCs w:val="20"/>
    </w:rPr>
  </w:style>
  <w:style w:type="paragraph" w:styleId="20">
    <w:name w:val="List Bullet 2"/>
    <w:basedOn w:val="afc"/>
    <w:qFormat/>
    <w:pPr>
      <w:numPr>
        <w:numId w:val="7"/>
      </w:numPr>
      <w:adjustRightInd w:val="0"/>
      <w:spacing w:line="312" w:lineRule="atLeast"/>
      <w:ind w:leftChars="0" w:left="0" w:firstLineChars="0" w:firstLine="0"/>
      <w:textAlignment w:val="baseline"/>
    </w:pPr>
    <w:rPr>
      <w:kern w:val="0"/>
      <w:szCs w:val="20"/>
    </w:rPr>
  </w:style>
  <w:style w:type="paragraph" w:styleId="43">
    <w:name w:val="index 4"/>
    <w:basedOn w:val="afc"/>
    <w:next w:val="afc"/>
    <w:qFormat/>
    <w:pPr>
      <w:adjustRightInd w:val="0"/>
      <w:spacing w:line="312" w:lineRule="atLeast"/>
      <w:ind w:left="1260" w:firstLineChars="200" w:firstLine="200"/>
      <w:textAlignment w:val="baseline"/>
    </w:pPr>
    <w:rPr>
      <w:kern w:val="0"/>
      <w:szCs w:val="20"/>
    </w:rPr>
  </w:style>
  <w:style w:type="paragraph" w:styleId="TOC5">
    <w:name w:val="toc 5"/>
    <w:basedOn w:val="afc"/>
    <w:next w:val="afc"/>
    <w:qFormat/>
    <w:pPr>
      <w:ind w:left="840"/>
      <w:jc w:val="left"/>
    </w:pPr>
    <w:rPr>
      <w:sz w:val="18"/>
      <w:szCs w:val="18"/>
    </w:rPr>
  </w:style>
  <w:style w:type="paragraph" w:styleId="TOC3">
    <w:name w:val="toc 3"/>
    <w:basedOn w:val="afc"/>
    <w:next w:val="afc"/>
    <w:qFormat/>
    <w:pPr>
      <w:ind w:left="420"/>
      <w:jc w:val="left"/>
    </w:pPr>
    <w:rPr>
      <w:i/>
      <w:iCs/>
      <w:sz w:val="20"/>
      <w:szCs w:val="20"/>
    </w:rPr>
  </w:style>
  <w:style w:type="paragraph" w:styleId="afff8">
    <w:name w:val="Plain Text"/>
    <w:basedOn w:val="afc"/>
    <w:link w:val="afff9"/>
    <w:qFormat/>
    <w:rPr>
      <w:rFonts w:ascii="Courier New" w:hAnsi="Courier New"/>
      <w:szCs w:val="20"/>
    </w:rPr>
  </w:style>
  <w:style w:type="paragraph" w:styleId="50">
    <w:name w:val="List Bullet 5"/>
    <w:basedOn w:val="afc"/>
    <w:qFormat/>
    <w:pPr>
      <w:numPr>
        <w:numId w:val="8"/>
      </w:numPr>
      <w:adjustRightInd w:val="0"/>
      <w:spacing w:line="312" w:lineRule="atLeast"/>
      <w:ind w:leftChars="0" w:left="0" w:firstLineChars="0" w:firstLine="0"/>
      <w:textAlignment w:val="baseline"/>
    </w:pPr>
    <w:rPr>
      <w:kern w:val="0"/>
      <w:szCs w:val="20"/>
    </w:rPr>
  </w:style>
  <w:style w:type="paragraph" w:styleId="4">
    <w:name w:val="List Number 4"/>
    <w:basedOn w:val="afc"/>
    <w:qFormat/>
    <w:pPr>
      <w:numPr>
        <w:numId w:val="9"/>
      </w:numPr>
      <w:adjustRightInd w:val="0"/>
      <w:spacing w:line="312" w:lineRule="atLeast"/>
      <w:ind w:leftChars="0" w:left="0" w:firstLineChars="0" w:firstLine="0"/>
      <w:textAlignment w:val="baseline"/>
    </w:pPr>
    <w:rPr>
      <w:kern w:val="0"/>
      <w:szCs w:val="20"/>
    </w:rPr>
  </w:style>
  <w:style w:type="paragraph" w:styleId="TOC8">
    <w:name w:val="toc 8"/>
    <w:basedOn w:val="afc"/>
    <w:next w:val="afc"/>
    <w:qFormat/>
    <w:pPr>
      <w:ind w:left="1470"/>
      <w:jc w:val="left"/>
    </w:pPr>
    <w:rPr>
      <w:sz w:val="18"/>
      <w:szCs w:val="18"/>
    </w:rPr>
  </w:style>
  <w:style w:type="paragraph" w:styleId="36">
    <w:name w:val="index 3"/>
    <w:basedOn w:val="afc"/>
    <w:next w:val="afc"/>
    <w:qFormat/>
    <w:pPr>
      <w:adjustRightInd w:val="0"/>
      <w:spacing w:line="312" w:lineRule="atLeast"/>
      <w:ind w:left="840" w:firstLineChars="200" w:firstLine="200"/>
      <w:textAlignment w:val="baseline"/>
    </w:pPr>
    <w:rPr>
      <w:kern w:val="0"/>
      <w:szCs w:val="20"/>
    </w:rPr>
  </w:style>
  <w:style w:type="paragraph" w:styleId="afffa">
    <w:name w:val="Date"/>
    <w:basedOn w:val="afc"/>
    <w:next w:val="afc"/>
    <w:link w:val="afffb"/>
    <w:qFormat/>
    <w:rPr>
      <w:sz w:val="24"/>
      <w:szCs w:val="20"/>
    </w:rPr>
  </w:style>
  <w:style w:type="paragraph" w:styleId="26">
    <w:name w:val="Body Text Indent 2"/>
    <w:basedOn w:val="afc"/>
    <w:link w:val="27"/>
    <w:qFormat/>
    <w:pPr>
      <w:spacing w:line="360" w:lineRule="auto"/>
      <w:ind w:leftChars="200" w:left="420"/>
    </w:pPr>
  </w:style>
  <w:style w:type="paragraph" w:styleId="afffc">
    <w:name w:val="endnote text"/>
    <w:basedOn w:val="afc"/>
    <w:link w:val="afffd"/>
    <w:unhideWhenUsed/>
    <w:qFormat/>
    <w:pPr>
      <w:snapToGrid w:val="0"/>
      <w:jc w:val="left"/>
    </w:pPr>
  </w:style>
  <w:style w:type="paragraph" w:styleId="55">
    <w:name w:val="List Continue 5"/>
    <w:basedOn w:val="afc"/>
    <w:qFormat/>
    <w:pPr>
      <w:adjustRightInd w:val="0"/>
      <w:spacing w:after="120" w:line="312" w:lineRule="atLeast"/>
      <w:ind w:left="2100"/>
      <w:textAlignment w:val="baseline"/>
    </w:pPr>
    <w:rPr>
      <w:kern w:val="0"/>
      <w:szCs w:val="20"/>
    </w:rPr>
  </w:style>
  <w:style w:type="paragraph" w:styleId="afffe">
    <w:name w:val="Balloon Text"/>
    <w:basedOn w:val="afc"/>
    <w:link w:val="affff"/>
    <w:qFormat/>
    <w:rPr>
      <w:sz w:val="18"/>
      <w:szCs w:val="18"/>
    </w:rPr>
  </w:style>
  <w:style w:type="paragraph" w:styleId="affff0">
    <w:name w:val="footer"/>
    <w:basedOn w:val="afc"/>
    <w:link w:val="affff1"/>
    <w:uiPriority w:val="99"/>
    <w:unhideWhenUsed/>
    <w:qFormat/>
    <w:pPr>
      <w:tabs>
        <w:tab w:val="center" w:pos="4153"/>
        <w:tab w:val="right" w:pos="8306"/>
      </w:tabs>
      <w:snapToGrid w:val="0"/>
      <w:jc w:val="left"/>
    </w:pPr>
    <w:rPr>
      <w:sz w:val="18"/>
      <w:szCs w:val="18"/>
    </w:rPr>
  </w:style>
  <w:style w:type="paragraph" w:styleId="affff2">
    <w:name w:val="envelope return"/>
    <w:basedOn w:val="afc"/>
    <w:qFormat/>
    <w:pPr>
      <w:adjustRightInd w:val="0"/>
      <w:snapToGrid w:val="0"/>
      <w:spacing w:line="312" w:lineRule="atLeast"/>
      <w:textAlignment w:val="baseline"/>
    </w:pPr>
    <w:rPr>
      <w:rFonts w:ascii="Arial" w:hAnsi="Arial"/>
      <w:kern w:val="0"/>
      <w:szCs w:val="20"/>
    </w:rPr>
  </w:style>
  <w:style w:type="paragraph" w:styleId="affff3">
    <w:name w:val="header"/>
    <w:basedOn w:val="afc"/>
    <w:link w:val="affff4"/>
    <w:unhideWhenUsed/>
    <w:qFormat/>
    <w:pPr>
      <w:pBdr>
        <w:bottom w:val="single" w:sz="6" w:space="1" w:color="auto"/>
      </w:pBdr>
      <w:tabs>
        <w:tab w:val="center" w:pos="4153"/>
        <w:tab w:val="right" w:pos="8306"/>
      </w:tabs>
      <w:snapToGrid w:val="0"/>
      <w:jc w:val="center"/>
    </w:pPr>
    <w:rPr>
      <w:sz w:val="18"/>
      <w:szCs w:val="18"/>
    </w:rPr>
  </w:style>
  <w:style w:type="paragraph" w:styleId="affff5">
    <w:name w:val="Signature"/>
    <w:basedOn w:val="afc"/>
    <w:link w:val="affff6"/>
    <w:qFormat/>
    <w:pPr>
      <w:adjustRightInd w:val="0"/>
      <w:spacing w:line="312" w:lineRule="atLeast"/>
      <w:ind w:left="4320"/>
      <w:textAlignment w:val="baseline"/>
    </w:pPr>
    <w:rPr>
      <w:kern w:val="0"/>
      <w:szCs w:val="20"/>
    </w:rPr>
  </w:style>
  <w:style w:type="paragraph" w:styleId="TOC1">
    <w:name w:val="toc 1"/>
    <w:basedOn w:val="afc"/>
    <w:next w:val="afc"/>
    <w:uiPriority w:val="39"/>
    <w:qFormat/>
    <w:pPr>
      <w:spacing w:before="120" w:after="120"/>
      <w:jc w:val="left"/>
    </w:pPr>
    <w:rPr>
      <w:b/>
      <w:bCs/>
      <w:caps/>
      <w:sz w:val="20"/>
      <w:szCs w:val="20"/>
    </w:rPr>
  </w:style>
  <w:style w:type="paragraph" w:styleId="44">
    <w:name w:val="List Continue 4"/>
    <w:basedOn w:val="afc"/>
    <w:qFormat/>
    <w:pPr>
      <w:adjustRightInd w:val="0"/>
      <w:spacing w:after="120" w:line="312" w:lineRule="atLeast"/>
      <w:ind w:left="1680"/>
      <w:textAlignment w:val="baseline"/>
    </w:pPr>
    <w:rPr>
      <w:kern w:val="0"/>
      <w:szCs w:val="20"/>
    </w:rPr>
  </w:style>
  <w:style w:type="paragraph" w:styleId="TOC4">
    <w:name w:val="toc 4"/>
    <w:basedOn w:val="afc"/>
    <w:next w:val="afc"/>
    <w:qFormat/>
    <w:pPr>
      <w:ind w:left="630"/>
      <w:jc w:val="left"/>
    </w:pPr>
    <w:rPr>
      <w:sz w:val="18"/>
      <w:szCs w:val="18"/>
    </w:rPr>
  </w:style>
  <w:style w:type="paragraph" w:styleId="affff7">
    <w:name w:val="index heading"/>
    <w:basedOn w:val="afc"/>
    <w:next w:val="13"/>
    <w:qFormat/>
    <w:pPr>
      <w:adjustRightInd w:val="0"/>
      <w:spacing w:line="312" w:lineRule="atLeast"/>
      <w:ind w:firstLineChars="200" w:firstLine="200"/>
      <w:textAlignment w:val="baseline"/>
    </w:pPr>
    <w:rPr>
      <w:rFonts w:ascii="Arial" w:hAnsi="Arial"/>
      <w:b/>
      <w:kern w:val="0"/>
      <w:szCs w:val="20"/>
    </w:rPr>
  </w:style>
  <w:style w:type="paragraph" w:styleId="13">
    <w:name w:val="index 1"/>
    <w:basedOn w:val="afc"/>
    <w:next w:val="afc"/>
    <w:qFormat/>
    <w:pPr>
      <w:spacing w:line="220" w:lineRule="exact"/>
      <w:jc w:val="center"/>
    </w:pPr>
    <w:rPr>
      <w:rFonts w:ascii="仿宋_GB2312" w:eastAsia="仿宋_GB2312" w:hAnsi="Calibri"/>
      <w:szCs w:val="21"/>
    </w:rPr>
  </w:style>
  <w:style w:type="paragraph" w:styleId="affff8">
    <w:name w:val="Subtitle"/>
    <w:basedOn w:val="afc"/>
    <w:link w:val="affff9"/>
    <w:uiPriority w:val="11"/>
    <w:qFormat/>
    <w:pPr>
      <w:spacing w:before="240" w:after="60" w:line="312" w:lineRule="auto"/>
      <w:jc w:val="center"/>
      <w:outlineLvl w:val="1"/>
    </w:pPr>
    <w:rPr>
      <w:rFonts w:ascii="Cambria" w:hAnsi="Cambria"/>
      <w:b/>
      <w:bCs/>
      <w:kern w:val="28"/>
      <w:sz w:val="32"/>
      <w:szCs w:val="32"/>
    </w:rPr>
  </w:style>
  <w:style w:type="paragraph" w:styleId="5">
    <w:name w:val="List Number 5"/>
    <w:basedOn w:val="afc"/>
    <w:qFormat/>
    <w:pPr>
      <w:numPr>
        <w:numId w:val="10"/>
      </w:numPr>
      <w:adjustRightInd w:val="0"/>
      <w:spacing w:line="312" w:lineRule="atLeast"/>
      <w:ind w:leftChars="0" w:left="0" w:firstLineChars="0" w:firstLine="0"/>
      <w:textAlignment w:val="baseline"/>
    </w:pPr>
    <w:rPr>
      <w:kern w:val="0"/>
      <w:szCs w:val="20"/>
    </w:rPr>
  </w:style>
  <w:style w:type="paragraph" w:styleId="affffa">
    <w:name w:val="List"/>
    <w:basedOn w:val="afc"/>
    <w:next w:val="afc"/>
    <w:qFormat/>
    <w:pPr>
      <w:keepNext/>
      <w:adjustRightInd w:val="0"/>
      <w:spacing w:beforeLines="30" w:after="100" w:afterAutospacing="1"/>
      <w:jc w:val="center"/>
      <w:textAlignment w:val="baseline"/>
    </w:pPr>
    <w:rPr>
      <w:rFonts w:ascii="Calibri" w:hAnsi="Calibri"/>
      <w:kern w:val="0"/>
      <w:sz w:val="24"/>
      <w:szCs w:val="20"/>
    </w:rPr>
  </w:style>
  <w:style w:type="paragraph" w:styleId="affffb">
    <w:name w:val="footnote text"/>
    <w:basedOn w:val="afc"/>
    <w:link w:val="affffc"/>
    <w:qFormat/>
    <w:rPr>
      <w:sz w:val="20"/>
      <w:szCs w:val="20"/>
    </w:rPr>
  </w:style>
  <w:style w:type="paragraph" w:styleId="TOC6">
    <w:name w:val="toc 6"/>
    <w:basedOn w:val="afc"/>
    <w:next w:val="afc"/>
    <w:qFormat/>
    <w:pPr>
      <w:ind w:left="1050"/>
      <w:jc w:val="left"/>
    </w:pPr>
    <w:rPr>
      <w:sz w:val="18"/>
      <w:szCs w:val="18"/>
    </w:rPr>
  </w:style>
  <w:style w:type="paragraph" w:styleId="56">
    <w:name w:val="List 5"/>
    <w:basedOn w:val="afc"/>
    <w:qFormat/>
    <w:pPr>
      <w:adjustRightInd w:val="0"/>
      <w:spacing w:line="312" w:lineRule="atLeast"/>
      <w:ind w:left="2100" w:hanging="420"/>
      <w:textAlignment w:val="baseline"/>
    </w:pPr>
    <w:rPr>
      <w:kern w:val="0"/>
      <w:szCs w:val="20"/>
    </w:rPr>
  </w:style>
  <w:style w:type="paragraph" w:styleId="37">
    <w:name w:val="Body Text Indent 3"/>
    <w:basedOn w:val="afc"/>
    <w:link w:val="38"/>
    <w:qFormat/>
    <w:pPr>
      <w:spacing w:after="120"/>
      <w:ind w:leftChars="200" w:left="420"/>
    </w:pPr>
    <w:rPr>
      <w:sz w:val="16"/>
      <w:szCs w:val="16"/>
    </w:rPr>
  </w:style>
  <w:style w:type="paragraph" w:styleId="71">
    <w:name w:val="index 7"/>
    <w:basedOn w:val="afc"/>
    <w:next w:val="afc"/>
    <w:qFormat/>
    <w:pPr>
      <w:adjustRightInd w:val="0"/>
      <w:spacing w:line="312" w:lineRule="atLeast"/>
      <w:ind w:left="2520" w:firstLineChars="200" w:firstLine="200"/>
      <w:textAlignment w:val="baseline"/>
    </w:pPr>
    <w:rPr>
      <w:kern w:val="0"/>
      <w:szCs w:val="20"/>
    </w:rPr>
  </w:style>
  <w:style w:type="paragraph" w:styleId="91">
    <w:name w:val="index 9"/>
    <w:basedOn w:val="afc"/>
    <w:next w:val="afc"/>
    <w:qFormat/>
    <w:pPr>
      <w:adjustRightInd w:val="0"/>
      <w:spacing w:line="312" w:lineRule="atLeast"/>
      <w:ind w:left="3360" w:firstLineChars="200" w:firstLine="200"/>
      <w:textAlignment w:val="baseline"/>
    </w:pPr>
    <w:rPr>
      <w:kern w:val="0"/>
      <w:szCs w:val="20"/>
    </w:rPr>
  </w:style>
  <w:style w:type="paragraph" w:styleId="affffd">
    <w:name w:val="table of figures"/>
    <w:basedOn w:val="afc"/>
    <w:next w:val="afc"/>
    <w:uiPriority w:val="99"/>
    <w:qFormat/>
    <w:pPr>
      <w:ind w:leftChars="200" w:left="200" w:hangingChars="200" w:hanging="200"/>
    </w:pPr>
  </w:style>
  <w:style w:type="paragraph" w:styleId="TOC2">
    <w:name w:val="toc 2"/>
    <w:basedOn w:val="afc"/>
    <w:next w:val="afc"/>
    <w:qFormat/>
    <w:pPr>
      <w:ind w:left="210"/>
      <w:jc w:val="left"/>
    </w:pPr>
    <w:rPr>
      <w:smallCaps/>
      <w:sz w:val="20"/>
      <w:szCs w:val="20"/>
    </w:rPr>
  </w:style>
  <w:style w:type="paragraph" w:styleId="TOC9">
    <w:name w:val="toc 9"/>
    <w:basedOn w:val="afc"/>
    <w:next w:val="afc"/>
    <w:qFormat/>
    <w:pPr>
      <w:ind w:left="1680"/>
      <w:jc w:val="left"/>
    </w:pPr>
    <w:rPr>
      <w:sz w:val="18"/>
      <w:szCs w:val="18"/>
    </w:rPr>
  </w:style>
  <w:style w:type="paragraph" w:styleId="28">
    <w:name w:val="Body Text 2"/>
    <w:basedOn w:val="afc"/>
    <w:link w:val="29"/>
    <w:qFormat/>
    <w:pPr>
      <w:widowControl/>
      <w:spacing w:before="100" w:beforeAutospacing="1" w:after="100" w:afterAutospacing="1" w:line="480" w:lineRule="auto"/>
      <w:jc w:val="left"/>
    </w:pPr>
    <w:rPr>
      <w:kern w:val="0"/>
      <w:sz w:val="28"/>
      <w:szCs w:val="20"/>
    </w:rPr>
  </w:style>
  <w:style w:type="paragraph" w:styleId="45">
    <w:name w:val="List 4"/>
    <w:basedOn w:val="afc"/>
    <w:qFormat/>
    <w:pPr>
      <w:adjustRightInd w:val="0"/>
      <w:spacing w:line="312" w:lineRule="atLeast"/>
      <w:ind w:left="1680" w:hanging="420"/>
      <w:textAlignment w:val="baseline"/>
    </w:pPr>
    <w:rPr>
      <w:kern w:val="0"/>
      <w:szCs w:val="20"/>
    </w:rPr>
  </w:style>
  <w:style w:type="paragraph" w:styleId="2a">
    <w:name w:val="List Continue 2"/>
    <w:basedOn w:val="afc"/>
    <w:qFormat/>
    <w:pPr>
      <w:adjustRightInd w:val="0"/>
      <w:spacing w:after="120" w:line="312" w:lineRule="atLeast"/>
      <w:ind w:left="840"/>
      <w:textAlignment w:val="baseline"/>
    </w:pPr>
    <w:rPr>
      <w:kern w:val="0"/>
      <w:szCs w:val="20"/>
    </w:rPr>
  </w:style>
  <w:style w:type="paragraph" w:styleId="affffe">
    <w:name w:val="Message Header"/>
    <w:basedOn w:val="afc"/>
    <w:link w:val="afffff"/>
    <w:qFormat/>
    <w:pPr>
      <w:pBdr>
        <w:top w:val="single" w:sz="6" w:space="1" w:color="auto"/>
        <w:left w:val="single" w:sz="6" w:space="1" w:color="auto"/>
        <w:bottom w:val="single" w:sz="6" w:space="1" w:color="auto"/>
        <w:right w:val="single" w:sz="6" w:space="1" w:color="auto"/>
      </w:pBdr>
      <w:shd w:val="pct20" w:color="auto" w:fill="auto"/>
      <w:adjustRightInd w:val="0"/>
      <w:spacing w:line="312" w:lineRule="atLeast"/>
      <w:ind w:left="1080" w:hanging="1080"/>
      <w:textAlignment w:val="baseline"/>
    </w:pPr>
    <w:rPr>
      <w:rFonts w:ascii="Arial" w:hAnsi="Arial"/>
      <w:kern w:val="0"/>
      <w:sz w:val="24"/>
      <w:szCs w:val="20"/>
    </w:rPr>
  </w:style>
  <w:style w:type="paragraph" w:styleId="HTML">
    <w:name w:val="HTML Preformatted"/>
    <w:basedOn w:val="afc"/>
    <w:link w:val="HTML1"/>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fffff0">
    <w:name w:val="Normal (Web)"/>
    <w:basedOn w:val="afc"/>
    <w:link w:val="afffff1"/>
    <w:unhideWhenUsed/>
    <w:qFormat/>
    <w:pPr>
      <w:widowControl/>
      <w:spacing w:before="100" w:beforeAutospacing="1" w:after="100" w:afterAutospacing="1"/>
      <w:jc w:val="left"/>
    </w:pPr>
    <w:rPr>
      <w:rFonts w:ascii="宋体" w:hAnsi="宋体" w:cs="宋体"/>
      <w:kern w:val="0"/>
      <w:sz w:val="24"/>
    </w:rPr>
  </w:style>
  <w:style w:type="paragraph" w:styleId="39">
    <w:name w:val="List Continue 3"/>
    <w:basedOn w:val="afc"/>
    <w:qFormat/>
    <w:pPr>
      <w:adjustRightInd w:val="0"/>
      <w:spacing w:after="120" w:line="312" w:lineRule="atLeast"/>
      <w:ind w:left="1260"/>
      <w:textAlignment w:val="baseline"/>
    </w:pPr>
    <w:rPr>
      <w:kern w:val="0"/>
      <w:szCs w:val="20"/>
    </w:rPr>
  </w:style>
  <w:style w:type="paragraph" w:styleId="2b">
    <w:name w:val="index 2"/>
    <w:basedOn w:val="afc"/>
    <w:next w:val="afc"/>
    <w:qFormat/>
    <w:pPr>
      <w:adjustRightInd w:val="0"/>
      <w:spacing w:line="312" w:lineRule="atLeast"/>
      <w:ind w:left="420" w:firstLineChars="200" w:firstLine="200"/>
      <w:textAlignment w:val="baseline"/>
    </w:pPr>
    <w:rPr>
      <w:kern w:val="0"/>
      <w:szCs w:val="20"/>
    </w:rPr>
  </w:style>
  <w:style w:type="paragraph" w:styleId="afffff2">
    <w:name w:val="Title"/>
    <w:basedOn w:val="afc"/>
    <w:link w:val="afffff3"/>
    <w:qFormat/>
    <w:pPr>
      <w:adjustRightInd w:val="0"/>
      <w:spacing w:before="240" w:after="60" w:line="420" w:lineRule="atLeast"/>
      <w:jc w:val="center"/>
      <w:textAlignment w:val="baseline"/>
      <w:outlineLvl w:val="0"/>
    </w:pPr>
    <w:rPr>
      <w:rFonts w:ascii="Arial" w:hAnsi="Arial"/>
      <w:b/>
      <w:kern w:val="0"/>
      <w:sz w:val="32"/>
      <w:szCs w:val="20"/>
    </w:rPr>
  </w:style>
  <w:style w:type="paragraph" w:styleId="afffff4">
    <w:name w:val="annotation subject"/>
    <w:basedOn w:val="affc"/>
    <w:next w:val="affc"/>
    <w:link w:val="afffff5"/>
    <w:qFormat/>
    <w:rPr>
      <w:b/>
      <w:bCs/>
    </w:rPr>
  </w:style>
  <w:style w:type="paragraph" w:styleId="afffff6">
    <w:name w:val="Body Text First Indent"/>
    <w:basedOn w:val="afff2"/>
    <w:link w:val="afffff7"/>
    <w:qFormat/>
    <w:pPr>
      <w:adjustRightInd w:val="0"/>
      <w:spacing w:line="312" w:lineRule="atLeast"/>
      <w:ind w:firstLine="420"/>
      <w:textAlignment w:val="baseline"/>
    </w:pPr>
    <w:rPr>
      <w:szCs w:val="21"/>
    </w:rPr>
  </w:style>
  <w:style w:type="paragraph" w:styleId="2c">
    <w:name w:val="Body Text First Indent 2"/>
    <w:basedOn w:val="afff4"/>
    <w:link w:val="2d"/>
    <w:qFormat/>
    <w:pPr>
      <w:adjustRightInd w:val="0"/>
      <w:spacing w:line="312" w:lineRule="atLeast"/>
      <w:ind w:leftChars="0" w:left="0" w:firstLine="210"/>
      <w:textAlignment w:val="baseline"/>
    </w:pPr>
    <w:rPr>
      <w:szCs w:val="21"/>
    </w:rPr>
  </w:style>
  <w:style w:type="table" w:styleId="afffff8">
    <w:name w:val="Table Grid"/>
    <w:basedOn w:val="aff"/>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9">
    <w:name w:val="Table Theme"/>
    <w:basedOn w:val="aff"/>
    <w:qFormat/>
    <w:pPr>
      <w:widowControl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a">
    <w:name w:val="Table Elegant"/>
    <w:basedOn w:val="aff"/>
    <w:qFormat/>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afffffb">
    <w:name w:val="Table Professional"/>
    <w:basedOn w:val="aff"/>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
    <w:name w:val="Colorful List Accent 1"/>
    <w:basedOn w:val="aff"/>
    <w:uiPriority w:val="34"/>
    <w:qFormat/>
    <w:rPr>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fffc">
    <w:name w:val="Strong"/>
    <w:qFormat/>
    <w:rPr>
      <w:b/>
      <w:bCs/>
    </w:rPr>
  </w:style>
  <w:style w:type="character" w:styleId="afffffd">
    <w:name w:val="endnote reference"/>
    <w:unhideWhenUsed/>
    <w:qFormat/>
    <w:rPr>
      <w:vertAlign w:val="superscript"/>
    </w:rPr>
  </w:style>
  <w:style w:type="character" w:styleId="afffffe">
    <w:name w:val="page number"/>
    <w:basedOn w:val="afe"/>
    <w:qFormat/>
  </w:style>
  <w:style w:type="character" w:styleId="affffff">
    <w:name w:val="FollowedHyperlink"/>
    <w:basedOn w:val="afe"/>
    <w:qFormat/>
    <w:rPr>
      <w:color w:val="800080"/>
      <w:u w:val="single"/>
    </w:rPr>
  </w:style>
  <w:style w:type="character" w:styleId="affffff0">
    <w:name w:val="Emphasis"/>
    <w:basedOn w:val="afe"/>
    <w:qFormat/>
    <w:rPr>
      <w:color w:val="CC0000"/>
    </w:rPr>
  </w:style>
  <w:style w:type="character" w:styleId="affffff1">
    <w:name w:val="line number"/>
    <w:basedOn w:val="afe"/>
    <w:qFormat/>
    <w:rPr>
      <w:rFonts w:eastAsia="宋体"/>
      <w:kern w:val="2"/>
      <w:sz w:val="24"/>
      <w:szCs w:val="21"/>
      <w:lang w:val="en-US" w:eastAsia="zh-CN" w:bidi="ar-SA"/>
    </w:rPr>
  </w:style>
  <w:style w:type="character" w:styleId="affffff2">
    <w:name w:val="Hyperlink"/>
    <w:basedOn w:val="afe"/>
    <w:uiPriority w:val="99"/>
    <w:qFormat/>
    <w:rPr>
      <w:color w:val="0000FF"/>
      <w:u w:val="single"/>
    </w:rPr>
  </w:style>
  <w:style w:type="character" w:styleId="affffff3">
    <w:name w:val="annotation reference"/>
    <w:basedOn w:val="afe"/>
    <w:uiPriority w:val="99"/>
    <w:qFormat/>
    <w:rPr>
      <w:sz w:val="21"/>
      <w:szCs w:val="21"/>
    </w:rPr>
  </w:style>
  <w:style w:type="character" w:styleId="affffff4">
    <w:name w:val="footnote reference"/>
    <w:basedOn w:val="afe"/>
    <w:qFormat/>
    <w:rPr>
      <w:vertAlign w:val="superscript"/>
    </w:rPr>
  </w:style>
  <w:style w:type="character" w:customStyle="1" w:styleId="affff4">
    <w:name w:val="页眉 字符"/>
    <w:basedOn w:val="afe"/>
    <w:link w:val="affff3"/>
    <w:uiPriority w:val="99"/>
    <w:qFormat/>
    <w:rPr>
      <w:sz w:val="18"/>
      <w:szCs w:val="18"/>
    </w:rPr>
  </w:style>
  <w:style w:type="character" w:customStyle="1" w:styleId="affff1">
    <w:name w:val="页脚 字符"/>
    <w:basedOn w:val="afe"/>
    <w:link w:val="affff0"/>
    <w:uiPriority w:val="99"/>
    <w:qFormat/>
    <w:rPr>
      <w:sz w:val="18"/>
      <w:szCs w:val="18"/>
    </w:rPr>
  </w:style>
  <w:style w:type="character" w:customStyle="1" w:styleId="12">
    <w:name w:val="标题 1 字符"/>
    <w:basedOn w:val="afe"/>
    <w:link w:val="11"/>
    <w:uiPriority w:val="99"/>
    <w:qFormat/>
    <w:rPr>
      <w:rFonts w:ascii="Times New Roman" w:eastAsia="宋体" w:hAnsi="Times New Roman" w:cs="Times New Roman"/>
      <w:b/>
      <w:bCs/>
      <w:kern w:val="44"/>
      <w:sz w:val="44"/>
      <w:szCs w:val="44"/>
    </w:rPr>
  </w:style>
  <w:style w:type="character" w:customStyle="1" w:styleId="24">
    <w:name w:val="标题 2 字符"/>
    <w:basedOn w:val="afe"/>
    <w:link w:val="23"/>
    <w:uiPriority w:val="99"/>
    <w:qFormat/>
    <w:rPr>
      <w:rFonts w:ascii="Arial" w:eastAsia="黑体" w:hAnsi="Arial" w:cs="Times New Roman"/>
      <w:b/>
      <w:bCs/>
      <w:sz w:val="32"/>
      <w:szCs w:val="32"/>
    </w:rPr>
  </w:style>
  <w:style w:type="character" w:customStyle="1" w:styleId="32">
    <w:name w:val="标题 3 字符"/>
    <w:basedOn w:val="afe"/>
    <w:link w:val="31"/>
    <w:uiPriority w:val="99"/>
    <w:qFormat/>
    <w:rPr>
      <w:rFonts w:ascii="Times New Roman" w:eastAsia="宋体" w:hAnsi="Times New Roman" w:cs="Times New Roman"/>
      <w:b/>
      <w:bCs/>
      <w:sz w:val="32"/>
      <w:szCs w:val="32"/>
    </w:rPr>
  </w:style>
  <w:style w:type="character" w:customStyle="1" w:styleId="42">
    <w:name w:val="标题 4 字符"/>
    <w:basedOn w:val="afe"/>
    <w:link w:val="41"/>
    <w:qFormat/>
    <w:rPr>
      <w:rFonts w:ascii="Arial" w:eastAsia="黑体" w:hAnsi="Arial" w:cs="Times New Roman"/>
      <w:b/>
      <w:bCs/>
      <w:sz w:val="28"/>
      <w:szCs w:val="28"/>
    </w:rPr>
  </w:style>
  <w:style w:type="character" w:customStyle="1" w:styleId="53">
    <w:name w:val="标题 5 字符"/>
    <w:basedOn w:val="afe"/>
    <w:link w:val="52"/>
    <w:qFormat/>
    <w:rPr>
      <w:rFonts w:ascii="Calibri" w:eastAsia="宋体" w:hAnsi="Calibri" w:cs="Times New Roman"/>
      <w:b/>
      <w:bCs/>
      <w:kern w:val="0"/>
      <w:sz w:val="28"/>
      <w:szCs w:val="28"/>
    </w:rPr>
  </w:style>
  <w:style w:type="character" w:customStyle="1" w:styleId="60">
    <w:name w:val="标题 6 字符"/>
    <w:basedOn w:val="afe"/>
    <w:link w:val="6"/>
    <w:qFormat/>
    <w:rPr>
      <w:rFonts w:ascii="Arial" w:eastAsia="黑体" w:hAnsi="Arial" w:cs="Times New Roman"/>
      <w:b/>
      <w:bCs/>
      <w:kern w:val="0"/>
      <w:sz w:val="24"/>
      <w:szCs w:val="24"/>
    </w:rPr>
  </w:style>
  <w:style w:type="character" w:customStyle="1" w:styleId="70">
    <w:name w:val="标题 7 字符"/>
    <w:basedOn w:val="afe"/>
    <w:link w:val="7"/>
    <w:qFormat/>
    <w:rPr>
      <w:rFonts w:ascii="Times New Roman" w:eastAsia="宋体" w:hAnsi="Times New Roman" w:cs="Times New Roman"/>
      <w:b/>
      <w:bCs/>
      <w:kern w:val="0"/>
      <w:sz w:val="24"/>
      <w:szCs w:val="24"/>
    </w:rPr>
  </w:style>
  <w:style w:type="character" w:customStyle="1" w:styleId="80">
    <w:name w:val="标题 8 字符"/>
    <w:basedOn w:val="afe"/>
    <w:link w:val="8"/>
    <w:qFormat/>
    <w:rPr>
      <w:rFonts w:ascii="Arial" w:eastAsia="黑体" w:hAnsi="Arial" w:cs="Times New Roman"/>
      <w:kern w:val="0"/>
      <w:sz w:val="24"/>
      <w:szCs w:val="24"/>
    </w:rPr>
  </w:style>
  <w:style w:type="character" w:customStyle="1" w:styleId="90">
    <w:name w:val="标题 9 字符"/>
    <w:basedOn w:val="afe"/>
    <w:link w:val="9"/>
    <w:qFormat/>
    <w:rPr>
      <w:rFonts w:ascii="Arial" w:eastAsia="黑体" w:hAnsi="Arial" w:cs="Times New Roman"/>
      <w:kern w:val="0"/>
      <w:szCs w:val="21"/>
    </w:rPr>
  </w:style>
  <w:style w:type="character" w:customStyle="1" w:styleId="CharChar8">
    <w:name w:val="Char Char8"/>
    <w:basedOn w:val="afe"/>
    <w:qFormat/>
    <w:rPr>
      <w:rFonts w:ascii="Arial" w:eastAsia="黑体" w:hAnsi="Arial"/>
      <w:b/>
      <w:bCs/>
      <w:kern w:val="2"/>
      <w:sz w:val="32"/>
      <w:szCs w:val="32"/>
      <w:lang w:val="en-US" w:eastAsia="zh-CN" w:bidi="ar-SA"/>
    </w:rPr>
  </w:style>
  <w:style w:type="character" w:customStyle="1" w:styleId="Char0">
    <w:name w:val="批注文字 Char"/>
    <w:basedOn w:val="afe"/>
    <w:uiPriority w:val="99"/>
    <w:qFormat/>
    <w:rPr>
      <w:rFonts w:eastAsia="宋体"/>
      <w:kern w:val="2"/>
      <w:sz w:val="21"/>
      <w:szCs w:val="24"/>
      <w:lang w:val="en-US" w:eastAsia="zh-CN" w:bidi="ar-SA"/>
    </w:rPr>
  </w:style>
  <w:style w:type="character" w:customStyle="1" w:styleId="CharChar">
    <w:name w:val="Char Char"/>
    <w:basedOn w:val="afe"/>
    <w:qFormat/>
    <w:rPr>
      <w:rFonts w:ascii="Arial" w:eastAsia="黑体" w:hAnsi="Arial"/>
      <w:b/>
      <w:bCs/>
      <w:kern w:val="2"/>
      <w:sz w:val="32"/>
      <w:szCs w:val="32"/>
      <w:lang w:val="en-US" w:eastAsia="zh-CN" w:bidi="ar-SA"/>
    </w:rPr>
  </w:style>
  <w:style w:type="character" w:customStyle="1" w:styleId="font161">
    <w:name w:val="font161"/>
    <w:basedOn w:val="afe"/>
    <w:qFormat/>
    <w:rPr>
      <w:b/>
      <w:bCs/>
      <w:sz w:val="32"/>
      <w:szCs w:val="32"/>
    </w:rPr>
  </w:style>
  <w:style w:type="character" w:customStyle="1" w:styleId="CharChar2">
    <w:name w:val="Char Char2"/>
    <w:basedOn w:val="afe"/>
    <w:qFormat/>
    <w:rPr>
      <w:rFonts w:eastAsia="宋体"/>
      <w:kern w:val="2"/>
      <w:sz w:val="21"/>
      <w:szCs w:val="24"/>
      <w:lang w:val="en-US" w:eastAsia="zh-CN" w:bidi="ar-SA"/>
    </w:rPr>
  </w:style>
  <w:style w:type="character" w:customStyle="1" w:styleId="CharChar7">
    <w:name w:val="Char Char7"/>
    <w:basedOn w:val="afe"/>
    <w:qFormat/>
    <w:rPr>
      <w:rFonts w:ascii="Arial" w:eastAsia="黑体" w:hAnsi="Arial"/>
      <w:b/>
      <w:bCs/>
      <w:kern w:val="2"/>
      <w:sz w:val="32"/>
      <w:szCs w:val="32"/>
      <w:lang w:val="en-US" w:eastAsia="zh-CN" w:bidi="ar-SA"/>
    </w:rPr>
  </w:style>
  <w:style w:type="paragraph" w:customStyle="1" w:styleId="46">
    <w:name w:val="样式4"/>
    <w:basedOn w:val="31"/>
    <w:link w:val="4Char"/>
    <w:qFormat/>
    <w:rPr>
      <w:rFonts w:eastAsia="Arial"/>
    </w:rPr>
  </w:style>
  <w:style w:type="paragraph" w:customStyle="1" w:styleId="62">
    <w:name w:val="6'"/>
    <w:basedOn w:val="afc"/>
    <w:qFormat/>
    <w:pPr>
      <w:autoSpaceDE w:val="0"/>
      <w:autoSpaceDN w:val="0"/>
      <w:adjustRightInd w:val="0"/>
      <w:snapToGrid w:val="0"/>
      <w:spacing w:line="320" w:lineRule="exact"/>
      <w:jc w:val="center"/>
      <w:textAlignment w:val="baseline"/>
    </w:pPr>
    <w:rPr>
      <w:spacing w:val="20"/>
      <w:kern w:val="28"/>
      <w:szCs w:val="20"/>
    </w:rPr>
  </w:style>
  <w:style w:type="character" w:customStyle="1" w:styleId="38">
    <w:name w:val="正文文本缩进 3 字符"/>
    <w:basedOn w:val="afe"/>
    <w:link w:val="37"/>
    <w:qFormat/>
    <w:rPr>
      <w:rFonts w:ascii="Times New Roman" w:eastAsia="宋体" w:hAnsi="Times New Roman" w:cs="Times New Roman"/>
      <w:sz w:val="16"/>
      <w:szCs w:val="16"/>
    </w:rPr>
  </w:style>
  <w:style w:type="character" w:customStyle="1" w:styleId="afffb">
    <w:name w:val="日期 字符"/>
    <w:basedOn w:val="afe"/>
    <w:link w:val="afffa"/>
    <w:qFormat/>
    <w:rPr>
      <w:rFonts w:ascii="Times New Roman" w:eastAsia="宋体" w:hAnsi="Times New Roman" w:cs="Times New Roman"/>
      <w:sz w:val="24"/>
      <w:szCs w:val="20"/>
    </w:rPr>
  </w:style>
  <w:style w:type="character" w:customStyle="1" w:styleId="afffff3">
    <w:name w:val="标题 字符"/>
    <w:basedOn w:val="afe"/>
    <w:link w:val="afffff2"/>
    <w:qFormat/>
    <w:rPr>
      <w:rFonts w:ascii="Arial" w:eastAsia="宋体" w:hAnsi="Arial" w:cs="Times New Roman"/>
      <w:b/>
      <w:kern w:val="0"/>
      <w:sz w:val="32"/>
      <w:szCs w:val="20"/>
    </w:rPr>
  </w:style>
  <w:style w:type="paragraph" w:customStyle="1" w:styleId="14">
    <w:name w:val="1"/>
    <w:basedOn w:val="afc"/>
    <w:next w:val="afc"/>
    <w:qFormat/>
  </w:style>
  <w:style w:type="paragraph" w:customStyle="1" w:styleId="16620">
    <w:name w:val="样式 标题 1 + 黑体 三号 非加粗 居中 段前: 6 磅 段后: 6 磅 行距: 固定值 20 磅"/>
    <w:basedOn w:val="11"/>
    <w:qFormat/>
    <w:pPr>
      <w:spacing w:before="120" w:after="120" w:line="400" w:lineRule="exact"/>
      <w:jc w:val="center"/>
    </w:pPr>
    <w:rPr>
      <w:rFonts w:ascii="黑体" w:eastAsia="黑体" w:hAnsi="黑体" w:cs="宋体"/>
      <w:b w:val="0"/>
      <w:bCs w:val="0"/>
      <w:sz w:val="32"/>
      <w:szCs w:val="20"/>
    </w:rPr>
  </w:style>
  <w:style w:type="paragraph" w:customStyle="1" w:styleId="2e">
    <w:name w:val="样式2"/>
    <w:basedOn w:val="31"/>
    <w:link w:val="2Char"/>
    <w:qFormat/>
  </w:style>
  <w:style w:type="paragraph" w:customStyle="1" w:styleId="378020">
    <w:name w:val="样式 标题 3 + (中文) 黑体 小四 非加粗 段前: 7.8 磅 段后: 0 磅 行距: 固定值 20 磅"/>
    <w:basedOn w:val="31"/>
    <w:qFormat/>
    <w:pPr>
      <w:spacing w:before="0" w:after="0" w:line="400" w:lineRule="exact"/>
    </w:pPr>
    <w:rPr>
      <w:rFonts w:eastAsia="黑体" w:cs="宋体"/>
      <w:b w:val="0"/>
      <w:bCs w:val="0"/>
      <w:sz w:val="24"/>
      <w:szCs w:val="20"/>
    </w:rPr>
  </w:style>
  <w:style w:type="character" w:customStyle="1" w:styleId="affa">
    <w:name w:val="文档结构图 字符"/>
    <w:basedOn w:val="afe"/>
    <w:link w:val="aff9"/>
    <w:qFormat/>
    <w:rPr>
      <w:rFonts w:ascii="Times New Roman" w:eastAsia="宋体" w:hAnsi="Times New Roman" w:cs="Times New Roman"/>
      <w:szCs w:val="24"/>
      <w:shd w:val="clear" w:color="auto" w:fill="000080"/>
    </w:rPr>
  </w:style>
  <w:style w:type="character" w:customStyle="1" w:styleId="affd">
    <w:name w:val="批注文字 字符"/>
    <w:basedOn w:val="afe"/>
    <w:link w:val="affc"/>
    <w:uiPriority w:val="99"/>
    <w:qFormat/>
    <w:rPr>
      <w:rFonts w:ascii="Times New Roman" w:eastAsia="宋体" w:hAnsi="Times New Roman" w:cs="Times New Roman"/>
      <w:szCs w:val="24"/>
    </w:rPr>
  </w:style>
  <w:style w:type="character" w:customStyle="1" w:styleId="afffff5">
    <w:name w:val="批注主题 字符"/>
    <w:basedOn w:val="affd"/>
    <w:link w:val="afffff4"/>
    <w:qFormat/>
    <w:rPr>
      <w:rFonts w:ascii="Times New Roman" w:eastAsia="宋体" w:hAnsi="Times New Roman" w:cs="Times New Roman"/>
      <w:b/>
      <w:bCs/>
      <w:szCs w:val="24"/>
    </w:rPr>
  </w:style>
  <w:style w:type="paragraph" w:customStyle="1" w:styleId="affffff5">
    <w:name w:val="表格"/>
    <w:basedOn w:val="afc"/>
    <w:qFormat/>
    <w:pPr>
      <w:jc w:val="center"/>
      <w:textAlignment w:val="center"/>
    </w:pPr>
    <w:rPr>
      <w:rFonts w:ascii="华文细黑" w:hAnsi="华文细黑"/>
      <w:kern w:val="0"/>
      <w:szCs w:val="20"/>
    </w:rPr>
  </w:style>
  <w:style w:type="paragraph" w:customStyle="1" w:styleId="3a">
    <w:name w:val="样式3"/>
    <w:basedOn w:val="31"/>
    <w:link w:val="3Char"/>
    <w:qFormat/>
    <w:rPr>
      <w:rFonts w:eastAsia="Arial"/>
    </w:rPr>
  </w:style>
  <w:style w:type="character" w:customStyle="1" w:styleId="afff5">
    <w:name w:val="正文文本缩进 字符"/>
    <w:basedOn w:val="afe"/>
    <w:link w:val="afff4"/>
    <w:uiPriority w:val="99"/>
    <w:qFormat/>
    <w:rPr>
      <w:rFonts w:ascii="Times New Roman" w:eastAsia="宋体" w:hAnsi="Times New Roman" w:cs="Times New Roman"/>
      <w:szCs w:val="24"/>
    </w:rPr>
  </w:style>
  <w:style w:type="paragraph" w:customStyle="1" w:styleId="Char1">
    <w:name w:val="Char"/>
    <w:basedOn w:val="afc"/>
    <w:qFormat/>
    <w:pPr>
      <w:tabs>
        <w:tab w:val="left" w:pos="360"/>
      </w:tabs>
    </w:pPr>
    <w:rPr>
      <w:sz w:val="24"/>
    </w:rPr>
  </w:style>
  <w:style w:type="character" w:customStyle="1" w:styleId="affff">
    <w:name w:val="批注框文本 字符"/>
    <w:basedOn w:val="afe"/>
    <w:link w:val="afffe"/>
    <w:uiPriority w:val="99"/>
    <w:qFormat/>
    <w:rPr>
      <w:rFonts w:ascii="Times New Roman" w:eastAsia="宋体" w:hAnsi="Times New Roman" w:cs="Times New Roman"/>
      <w:sz w:val="18"/>
      <w:szCs w:val="18"/>
    </w:rPr>
  </w:style>
  <w:style w:type="character" w:customStyle="1" w:styleId="affffc">
    <w:name w:val="脚注文本 字符"/>
    <w:basedOn w:val="afe"/>
    <w:link w:val="affffb"/>
    <w:qFormat/>
    <w:rPr>
      <w:rFonts w:ascii="Times New Roman" w:eastAsia="宋体" w:hAnsi="Times New Roman" w:cs="Times New Roman"/>
      <w:sz w:val="20"/>
      <w:szCs w:val="20"/>
    </w:rPr>
  </w:style>
  <w:style w:type="character" w:customStyle="1" w:styleId="35">
    <w:name w:val="正文文本 3 字符"/>
    <w:basedOn w:val="afe"/>
    <w:link w:val="34"/>
    <w:qFormat/>
    <w:rPr>
      <w:rFonts w:ascii="宋体" w:eastAsia="宋体" w:hAnsi="Times New Roman" w:cs="Times New Roman"/>
      <w:sz w:val="24"/>
      <w:szCs w:val="20"/>
    </w:rPr>
  </w:style>
  <w:style w:type="character" w:customStyle="1" w:styleId="Char2">
    <w:name w:val="正文文本 Char"/>
    <w:basedOn w:val="afe"/>
    <w:uiPriority w:val="1"/>
    <w:qFormat/>
    <w:rPr>
      <w:rFonts w:ascii="Times New Roman" w:eastAsia="宋体" w:hAnsi="Times New Roman" w:cs="Times New Roman"/>
      <w:szCs w:val="24"/>
    </w:rPr>
  </w:style>
  <w:style w:type="character" w:customStyle="1" w:styleId="afff9">
    <w:name w:val="纯文本 字符"/>
    <w:basedOn w:val="afe"/>
    <w:link w:val="afff8"/>
    <w:qFormat/>
    <w:rPr>
      <w:rFonts w:ascii="Courier New" w:eastAsia="宋体" w:hAnsi="Courier New" w:cs="Times New Roman"/>
      <w:szCs w:val="20"/>
    </w:rPr>
  </w:style>
  <w:style w:type="paragraph" w:customStyle="1" w:styleId="2TimesNewRoman5020">
    <w:name w:val="样式 标题 2 + Times New Roman 四号 非加粗 段前: 5 磅 段后: 0 磅 行距: 固定值 20..."/>
    <w:basedOn w:val="23"/>
    <w:qFormat/>
    <w:pPr>
      <w:spacing w:before="100" w:after="0" w:line="400" w:lineRule="exact"/>
    </w:pPr>
    <w:rPr>
      <w:rFonts w:ascii="Times New Roman" w:hAnsi="Times New Roman" w:cs="宋体"/>
      <w:b w:val="0"/>
      <w:bCs w:val="0"/>
      <w:sz w:val="28"/>
      <w:szCs w:val="20"/>
    </w:rPr>
  </w:style>
  <w:style w:type="paragraph" w:customStyle="1" w:styleId="15">
    <w:name w:val="样式1"/>
    <w:basedOn w:val="31"/>
    <w:link w:val="1Char"/>
    <w:qFormat/>
    <w:rPr>
      <w:rFonts w:eastAsia="Arial"/>
    </w:rPr>
  </w:style>
  <w:style w:type="paragraph" w:customStyle="1" w:styleId="affffff6">
    <w:name w:val="表格文字"/>
    <w:basedOn w:val="afc"/>
    <w:qFormat/>
    <w:pPr>
      <w:adjustRightInd w:val="0"/>
      <w:spacing w:line="420" w:lineRule="atLeast"/>
      <w:jc w:val="left"/>
      <w:textAlignment w:val="baseline"/>
    </w:pPr>
    <w:rPr>
      <w:kern w:val="0"/>
      <w:szCs w:val="20"/>
    </w:rPr>
  </w:style>
  <w:style w:type="paragraph" w:customStyle="1" w:styleId="TOC10">
    <w:name w:val="TOC 标题1"/>
    <w:basedOn w:val="11"/>
    <w:next w:val="afc"/>
    <w:uiPriority w:val="39"/>
    <w:unhideWhenUsed/>
    <w:qFormat/>
    <w:pPr>
      <w:widowControl/>
      <w:spacing w:before="480" w:after="0" w:line="276" w:lineRule="auto"/>
      <w:jc w:val="left"/>
      <w:outlineLvl w:val="9"/>
    </w:pPr>
    <w:rPr>
      <w:rFonts w:ascii="Cambria" w:hAnsi="Cambria"/>
      <w:color w:val="365F91"/>
      <w:kern w:val="0"/>
      <w:sz w:val="28"/>
      <w:szCs w:val="28"/>
    </w:rPr>
  </w:style>
  <w:style w:type="paragraph" w:styleId="affffff7">
    <w:name w:val="List Paragraph"/>
    <w:basedOn w:val="afc"/>
    <w:link w:val="affffff8"/>
    <w:uiPriority w:val="34"/>
    <w:qFormat/>
    <w:pPr>
      <w:ind w:firstLineChars="200" w:firstLine="420"/>
    </w:pPr>
  </w:style>
  <w:style w:type="paragraph" w:styleId="affffff9">
    <w:name w:val="No Spacing"/>
    <w:link w:val="affffffa"/>
    <w:uiPriority w:val="1"/>
    <w:qFormat/>
    <w:rPr>
      <w:rFonts w:asciiTheme="minorHAnsi" w:eastAsiaTheme="minorEastAsia" w:hAnsiTheme="minorHAnsi" w:cstheme="minorBidi"/>
      <w:sz w:val="22"/>
      <w:szCs w:val="22"/>
    </w:rPr>
  </w:style>
  <w:style w:type="character" w:customStyle="1" w:styleId="affffffa">
    <w:name w:val="无间隔 字符"/>
    <w:basedOn w:val="afe"/>
    <w:link w:val="affffff9"/>
    <w:uiPriority w:val="1"/>
    <w:qFormat/>
    <w:rPr>
      <w:kern w:val="0"/>
      <w:sz w:val="22"/>
    </w:rPr>
  </w:style>
  <w:style w:type="character" w:customStyle="1" w:styleId="27">
    <w:name w:val="正文文本缩进 2 字符"/>
    <w:basedOn w:val="afe"/>
    <w:link w:val="26"/>
    <w:qFormat/>
    <w:rPr>
      <w:rFonts w:ascii="Times New Roman" w:eastAsia="宋体" w:hAnsi="Times New Roman" w:cs="Times New Roman"/>
      <w:szCs w:val="24"/>
    </w:rPr>
  </w:style>
  <w:style w:type="paragraph" w:customStyle="1" w:styleId="CharCharCharCharCharCharCharCharCharCharCharCharChar">
    <w:name w:val="Char Char Char Char Char Char Char Char Char Char Char Char Char"/>
    <w:basedOn w:val="afc"/>
    <w:qFormat/>
  </w:style>
  <w:style w:type="character" w:customStyle="1" w:styleId="aff6">
    <w:name w:val="注释标题 字符"/>
    <w:basedOn w:val="afe"/>
    <w:link w:val="aff5"/>
    <w:qFormat/>
    <w:rPr>
      <w:rFonts w:ascii="Times New Roman" w:eastAsia="宋体" w:hAnsi="Times New Roman" w:cs="Times New Roman"/>
      <w:kern w:val="0"/>
      <w:szCs w:val="20"/>
    </w:rPr>
  </w:style>
  <w:style w:type="paragraph" w:customStyle="1" w:styleId="CharCharCharCharCharCharCharCharCharChar">
    <w:name w:val="Char Char Char Char Char Char Char Char Char Char"/>
    <w:basedOn w:val="afc"/>
    <w:qFormat/>
  </w:style>
  <w:style w:type="paragraph" w:customStyle="1" w:styleId="16">
    <w:name w:val="正文1"/>
    <w:basedOn w:val="afff8"/>
    <w:qFormat/>
    <w:rPr>
      <w:rFonts w:ascii="Calibri"/>
      <w:spacing w:val="-4"/>
      <w:kern w:val="0"/>
      <w:sz w:val="24"/>
    </w:rPr>
  </w:style>
  <w:style w:type="paragraph" w:customStyle="1" w:styleId="Web">
    <w:name w:val="普通(Web)"/>
    <w:basedOn w:val="afc"/>
    <w:qFormat/>
    <w:pPr>
      <w:widowControl/>
      <w:spacing w:before="100" w:beforeAutospacing="1" w:after="100" w:afterAutospacing="1"/>
      <w:jc w:val="left"/>
    </w:pPr>
    <w:rPr>
      <w:rFonts w:ascii="Calibri" w:hAnsi="Calibri" w:cs="黑体"/>
      <w:kern w:val="0"/>
      <w:sz w:val="24"/>
    </w:rPr>
  </w:style>
  <w:style w:type="paragraph" w:customStyle="1" w:styleId="CharCharCharCharCharCharChar">
    <w:name w:val="Char Char Char Char Char Char Char"/>
    <w:basedOn w:val="afc"/>
    <w:qFormat/>
  </w:style>
  <w:style w:type="paragraph" w:customStyle="1" w:styleId="ParaCharCharCharChar">
    <w:name w:val="默认段落字体 Para Char Char Char Char"/>
    <w:basedOn w:val="afc"/>
    <w:qFormat/>
  </w:style>
  <w:style w:type="paragraph" w:customStyle="1" w:styleId="CharCharChar1Char">
    <w:name w:val="Char Char Char1 Char"/>
    <w:basedOn w:val="afc"/>
    <w:qFormat/>
    <w:rPr>
      <w:szCs w:val="22"/>
    </w:rPr>
  </w:style>
  <w:style w:type="paragraph" w:customStyle="1" w:styleId="Char10">
    <w:name w:val="Char1"/>
    <w:basedOn w:val="afc"/>
    <w:qFormat/>
    <w:rPr>
      <w:szCs w:val="22"/>
    </w:rPr>
  </w:style>
  <w:style w:type="paragraph" w:customStyle="1" w:styleId="CharCharCharChar">
    <w:name w:val="Char Char Char Char"/>
    <w:basedOn w:val="afc"/>
    <w:qFormat/>
  </w:style>
  <w:style w:type="paragraph" w:customStyle="1" w:styleId="Char3">
    <w:name w:val="Char3"/>
    <w:basedOn w:val="afc"/>
    <w:qFormat/>
  </w:style>
  <w:style w:type="paragraph" w:customStyle="1" w:styleId="af9">
    <w:name w:val="投标文件要求一级"/>
    <w:basedOn w:val="afc"/>
    <w:qFormat/>
    <w:pPr>
      <w:keepNext/>
      <w:numPr>
        <w:numId w:val="11"/>
      </w:numPr>
      <w:tabs>
        <w:tab w:val="clear" w:pos="600"/>
        <w:tab w:val="left" w:pos="870"/>
      </w:tabs>
      <w:spacing w:beforeLines="50" w:line="360" w:lineRule="auto"/>
      <w:ind w:left="870" w:hanging="720"/>
      <w:outlineLvl w:val="0"/>
    </w:pPr>
    <w:rPr>
      <w:b/>
      <w:sz w:val="28"/>
    </w:rPr>
  </w:style>
  <w:style w:type="paragraph" w:customStyle="1" w:styleId="CharCharCharCharCharCharCharCharCharChar1">
    <w:name w:val="Char Char Char Char Char Char Char Char Char Char1"/>
    <w:basedOn w:val="afc"/>
    <w:qFormat/>
  </w:style>
  <w:style w:type="paragraph" w:customStyle="1" w:styleId="CharCharCharChar2">
    <w:name w:val="Char Char Char Char2"/>
    <w:basedOn w:val="afc"/>
    <w:qFormat/>
  </w:style>
  <w:style w:type="paragraph" w:customStyle="1" w:styleId="CharCharCharCharCharCharCharCharChar">
    <w:name w:val="Char Char Char Char Char Char Char Char Char"/>
    <w:basedOn w:val="afc"/>
    <w:qFormat/>
  </w:style>
  <w:style w:type="paragraph" w:customStyle="1" w:styleId="CharCharChar">
    <w:name w:val="Char Char Char"/>
    <w:basedOn w:val="afc"/>
    <w:qFormat/>
    <w:pPr>
      <w:adjustRightInd w:val="0"/>
      <w:spacing w:line="312" w:lineRule="atLeast"/>
      <w:textAlignment w:val="baseline"/>
    </w:pPr>
    <w:rPr>
      <w:kern w:val="0"/>
      <w:szCs w:val="20"/>
    </w:rPr>
  </w:style>
  <w:style w:type="character" w:customStyle="1" w:styleId="29">
    <w:name w:val="正文文本 2 字符"/>
    <w:basedOn w:val="afe"/>
    <w:link w:val="28"/>
    <w:qFormat/>
    <w:rPr>
      <w:rFonts w:ascii="Times New Roman" w:eastAsia="宋体" w:hAnsi="Times New Roman" w:cs="Times New Roman"/>
      <w:kern w:val="0"/>
      <w:sz w:val="28"/>
      <w:szCs w:val="20"/>
    </w:rPr>
  </w:style>
  <w:style w:type="paragraph" w:customStyle="1" w:styleId="Blockquote">
    <w:name w:val="Blockquote"/>
    <w:basedOn w:val="afc"/>
    <w:qFormat/>
    <w:pPr>
      <w:autoSpaceDE w:val="0"/>
      <w:autoSpaceDN w:val="0"/>
      <w:adjustRightInd w:val="0"/>
      <w:spacing w:before="100" w:after="100"/>
      <w:ind w:left="360" w:right="360"/>
      <w:jc w:val="left"/>
    </w:pPr>
    <w:rPr>
      <w:kern w:val="0"/>
      <w:sz w:val="24"/>
      <w:szCs w:val="20"/>
    </w:rPr>
  </w:style>
  <w:style w:type="paragraph" w:customStyle="1" w:styleId="xl27">
    <w:name w:val="xl27"/>
    <w:basedOn w:val="afc"/>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kern w:val="0"/>
      <w:sz w:val="24"/>
    </w:rPr>
  </w:style>
  <w:style w:type="paragraph" w:customStyle="1" w:styleId="char11">
    <w:name w:val="char1"/>
    <w:basedOn w:val="afc"/>
    <w:qFormat/>
    <w:pPr>
      <w:spacing w:line="300" w:lineRule="auto"/>
    </w:pPr>
    <w:rPr>
      <w:sz w:val="24"/>
      <w:szCs w:val="22"/>
    </w:rPr>
  </w:style>
  <w:style w:type="character" w:customStyle="1" w:styleId="afff1">
    <w:name w:val="结束语 字符"/>
    <w:basedOn w:val="afe"/>
    <w:link w:val="afff0"/>
    <w:qFormat/>
    <w:rPr>
      <w:rFonts w:ascii="Times New Roman" w:eastAsia="宋体" w:hAnsi="Times New Roman" w:cs="Times New Roman"/>
      <w:kern w:val="0"/>
      <w:szCs w:val="20"/>
    </w:rPr>
  </w:style>
  <w:style w:type="paragraph" w:customStyle="1" w:styleId="my2">
    <w:name w:val="my2"/>
    <w:basedOn w:val="afff8"/>
    <w:link w:val="my2Char"/>
    <w:qFormat/>
    <w:pPr>
      <w:adjustRightInd w:val="0"/>
      <w:spacing w:line="312" w:lineRule="atLeast"/>
      <w:textAlignment w:val="baseline"/>
    </w:pPr>
    <w:rPr>
      <w:rFonts w:ascii="Times New Roman" w:hAnsi="Times New Roman"/>
      <w:kern w:val="0"/>
    </w:rPr>
  </w:style>
  <w:style w:type="character" w:customStyle="1" w:styleId="my2Char">
    <w:name w:val="my2 Char"/>
    <w:link w:val="my2"/>
    <w:qFormat/>
    <w:rPr>
      <w:rFonts w:ascii="Times New Roman" w:eastAsia="宋体" w:hAnsi="Times New Roman" w:cs="Times New Roman"/>
      <w:kern w:val="0"/>
      <w:szCs w:val="20"/>
    </w:rPr>
  </w:style>
  <w:style w:type="paragraph" w:customStyle="1" w:styleId="affffffb">
    <w:name w:val="我的样式"/>
    <w:basedOn w:val="afc"/>
    <w:link w:val="Char4"/>
    <w:qFormat/>
    <w:pPr>
      <w:spacing w:line="360" w:lineRule="auto"/>
      <w:ind w:firstLineChars="200" w:firstLine="480"/>
    </w:pPr>
    <w:rPr>
      <w:rFonts w:hAnsi="Cambria"/>
      <w:kern w:val="0"/>
      <w:sz w:val="24"/>
      <w:szCs w:val="22"/>
      <w:lang w:bidi="en-US"/>
    </w:rPr>
  </w:style>
  <w:style w:type="character" w:customStyle="1" w:styleId="Char4">
    <w:name w:val="我的样式 Char"/>
    <w:link w:val="affffffb"/>
    <w:qFormat/>
    <w:rPr>
      <w:rFonts w:ascii="Times New Roman" w:eastAsia="宋体" w:hAnsi="Cambria" w:cs="Times New Roman"/>
      <w:kern w:val="0"/>
      <w:sz w:val="24"/>
      <w:lang w:bidi="en-US"/>
    </w:rPr>
  </w:style>
  <w:style w:type="paragraph" w:customStyle="1" w:styleId="affffffc">
    <w:name w:val="须知二级"/>
    <w:basedOn w:val="afc"/>
    <w:qFormat/>
    <w:pPr>
      <w:keepNext/>
      <w:tabs>
        <w:tab w:val="left" w:pos="567"/>
      </w:tabs>
      <w:spacing w:line="420" w:lineRule="auto"/>
      <w:ind w:left="567" w:hanging="567"/>
      <w:jc w:val="left"/>
      <w:outlineLvl w:val="1"/>
    </w:pPr>
    <w:rPr>
      <w:rFonts w:ascii="Calibri" w:hAnsi="Calibri"/>
      <w:sz w:val="24"/>
    </w:rPr>
  </w:style>
  <w:style w:type="paragraph" w:customStyle="1" w:styleId="affffffd">
    <w:name w:val="须知三级"/>
    <w:basedOn w:val="afc"/>
    <w:qFormat/>
    <w:pPr>
      <w:keepNext/>
      <w:tabs>
        <w:tab w:val="left" w:pos="360"/>
        <w:tab w:val="left" w:pos="709"/>
      </w:tabs>
      <w:autoSpaceDE w:val="0"/>
      <w:autoSpaceDN w:val="0"/>
      <w:adjustRightInd w:val="0"/>
      <w:spacing w:line="420" w:lineRule="auto"/>
      <w:ind w:left="709" w:hanging="709"/>
      <w:jc w:val="left"/>
      <w:outlineLvl w:val="2"/>
    </w:pPr>
    <w:rPr>
      <w:rFonts w:ascii="Calibri" w:hAnsi="Calibri"/>
      <w:sz w:val="24"/>
    </w:rPr>
  </w:style>
  <w:style w:type="paragraph" w:customStyle="1" w:styleId="affffffe">
    <w:name w:val="须知一级"/>
    <w:basedOn w:val="afc"/>
    <w:qFormat/>
    <w:pPr>
      <w:keepNext/>
      <w:tabs>
        <w:tab w:val="left" w:pos="720"/>
      </w:tabs>
      <w:spacing w:beforeLines="100" w:line="420" w:lineRule="auto"/>
      <w:ind w:left="720" w:hanging="720"/>
      <w:outlineLvl w:val="0"/>
    </w:pPr>
    <w:rPr>
      <w:rFonts w:ascii="Calibri" w:hAnsi="Calibri" w:cs="宋体"/>
      <w:b/>
      <w:bCs/>
      <w:sz w:val="28"/>
      <w:szCs w:val="20"/>
    </w:rPr>
  </w:style>
  <w:style w:type="paragraph" w:customStyle="1" w:styleId="afffffff">
    <w:name w:val="八章一级"/>
    <w:basedOn w:val="afff8"/>
    <w:qFormat/>
    <w:pPr>
      <w:keepNext/>
      <w:tabs>
        <w:tab w:val="left" w:pos="644"/>
      </w:tabs>
      <w:spacing w:beforeLines="100" w:line="420" w:lineRule="auto"/>
      <w:ind w:left="658" w:hanging="658"/>
      <w:outlineLvl w:val="1"/>
    </w:pPr>
    <w:rPr>
      <w:rFonts w:ascii="Calibri" w:hAnsi="宋体" w:cs="Courier New"/>
      <w:b/>
      <w:sz w:val="28"/>
      <w:szCs w:val="28"/>
    </w:rPr>
  </w:style>
  <w:style w:type="paragraph" w:customStyle="1" w:styleId="afffffff0">
    <w:name w:val="八章二级"/>
    <w:pPr>
      <w:spacing w:line="420" w:lineRule="auto"/>
    </w:pPr>
    <w:rPr>
      <w:color w:val="000000"/>
      <w:kern w:val="2"/>
      <w:sz w:val="24"/>
      <w:szCs w:val="24"/>
    </w:rPr>
  </w:style>
  <w:style w:type="paragraph" w:customStyle="1" w:styleId="afffffff1">
    <w:name w:val="安全一级正文"/>
    <w:basedOn w:val="afc"/>
    <w:qFormat/>
    <w:pPr>
      <w:spacing w:afterLines="50" w:line="420" w:lineRule="auto"/>
      <w:ind w:leftChars="225" w:left="540" w:firstLineChars="218" w:firstLine="523"/>
    </w:pPr>
    <w:rPr>
      <w:rFonts w:ascii="Calibri" w:hAnsi="Calibri"/>
      <w:bCs/>
      <w:sz w:val="24"/>
    </w:rPr>
  </w:style>
  <w:style w:type="paragraph" w:customStyle="1" w:styleId="afffffff2">
    <w:name w:val="安全条款一级"/>
    <w:basedOn w:val="afc"/>
    <w:qFormat/>
    <w:pPr>
      <w:keepNext/>
      <w:spacing w:beforeLines="100" w:line="420" w:lineRule="auto"/>
      <w:outlineLvl w:val="0"/>
    </w:pPr>
    <w:rPr>
      <w:rFonts w:ascii="Calibri" w:hAnsi="Calibri"/>
      <w:b/>
      <w:sz w:val="32"/>
      <w:szCs w:val="32"/>
    </w:rPr>
  </w:style>
  <w:style w:type="paragraph" w:customStyle="1" w:styleId="a3">
    <w:name w:val="质保条款"/>
    <w:basedOn w:val="afc"/>
    <w:qFormat/>
    <w:pPr>
      <w:keepNext/>
      <w:numPr>
        <w:numId w:val="12"/>
      </w:numPr>
      <w:tabs>
        <w:tab w:val="clear" w:pos="360"/>
        <w:tab w:val="left" w:pos="540"/>
      </w:tabs>
      <w:spacing w:line="420" w:lineRule="auto"/>
      <w:ind w:left="539" w:hanging="539"/>
    </w:pPr>
    <w:rPr>
      <w:rFonts w:ascii="Calibri" w:hAnsi="Calibri"/>
      <w:sz w:val="24"/>
      <w:szCs w:val="18"/>
    </w:rPr>
  </w:style>
  <w:style w:type="paragraph" w:customStyle="1" w:styleId="afffffff3">
    <w:name w:val="投标文件要求二级"/>
    <w:basedOn w:val="af9"/>
    <w:qFormat/>
    <w:pPr>
      <w:numPr>
        <w:numId w:val="0"/>
      </w:numPr>
      <w:tabs>
        <w:tab w:val="clear" w:pos="600"/>
        <w:tab w:val="left" w:pos="720"/>
      </w:tabs>
      <w:spacing w:beforeLines="0" w:line="420" w:lineRule="auto"/>
      <w:ind w:left="720" w:hanging="720"/>
      <w:outlineLvl w:val="1"/>
    </w:pPr>
    <w:rPr>
      <w:rFonts w:ascii="宋体" w:hAnsi="宋体"/>
      <w:b w:val="0"/>
      <w:bCs/>
      <w:sz w:val="24"/>
    </w:rPr>
  </w:style>
  <w:style w:type="paragraph" w:customStyle="1" w:styleId="afffffff4">
    <w:name w:val="投标文件要求三级"/>
    <w:basedOn w:val="afffffff3"/>
    <w:qFormat/>
    <w:pPr>
      <w:tabs>
        <w:tab w:val="clear" w:pos="720"/>
        <w:tab w:val="left" w:pos="900"/>
      </w:tabs>
      <w:ind w:left="900" w:hanging="900"/>
      <w:outlineLvl w:val="0"/>
    </w:pPr>
  </w:style>
  <w:style w:type="paragraph" w:customStyle="1" w:styleId="afffffff5">
    <w:name w:val="投标文件要求二级正文"/>
    <w:basedOn w:val="afffffff3"/>
    <w:qFormat/>
    <w:pPr>
      <w:tabs>
        <w:tab w:val="clear" w:pos="720"/>
      </w:tabs>
      <w:ind w:leftChars="225" w:left="540" w:firstLine="0"/>
    </w:pPr>
  </w:style>
  <w:style w:type="paragraph" w:customStyle="1" w:styleId="a1">
    <w:name w:val="投标文件二级符号儿子"/>
    <w:basedOn w:val="afc"/>
    <w:qFormat/>
    <w:pPr>
      <w:keepNext/>
      <w:numPr>
        <w:numId w:val="13"/>
      </w:numPr>
      <w:tabs>
        <w:tab w:val="clear" w:pos="1140"/>
        <w:tab w:val="left" w:pos="1440"/>
      </w:tabs>
      <w:spacing w:line="360" w:lineRule="auto"/>
      <w:ind w:left="1440" w:hanging="360"/>
    </w:pPr>
    <w:rPr>
      <w:rFonts w:ascii="Calibri" w:hAnsi="Calibri"/>
      <w:sz w:val="24"/>
    </w:rPr>
  </w:style>
  <w:style w:type="paragraph" w:customStyle="1" w:styleId="10">
    <w:name w:val="样式 投标文件二级符号 + 小四 非加粗1"/>
    <w:basedOn w:val="afc"/>
    <w:qFormat/>
    <w:pPr>
      <w:keepNext/>
      <w:numPr>
        <w:numId w:val="14"/>
      </w:numPr>
      <w:spacing w:before="120" w:line="420" w:lineRule="auto"/>
    </w:pPr>
    <w:rPr>
      <w:rFonts w:ascii="Calibri" w:hAnsi="Courier New" w:cs="宋体"/>
      <w:color w:val="000000"/>
      <w:sz w:val="24"/>
      <w:szCs w:val="20"/>
    </w:rPr>
  </w:style>
  <w:style w:type="paragraph" w:customStyle="1" w:styleId="afffffff6">
    <w:name w:val="样式 投标文件要求一级 +"/>
    <w:basedOn w:val="af9"/>
    <w:qFormat/>
    <w:pPr>
      <w:tabs>
        <w:tab w:val="clear" w:pos="870"/>
        <w:tab w:val="left" w:pos="425"/>
      </w:tabs>
      <w:spacing w:beforeLines="100"/>
      <w:ind w:left="425" w:hanging="425"/>
    </w:pPr>
    <w:rPr>
      <w:rFonts w:ascii="宋体" w:hAnsi="宋体" w:cs="宋体"/>
      <w:bCs/>
      <w:szCs w:val="20"/>
    </w:rPr>
  </w:style>
  <w:style w:type="paragraph" w:customStyle="1" w:styleId="xl36">
    <w:name w:val="xl36"/>
    <w:basedOn w:val="afc"/>
    <w:qFormat/>
    <w:pPr>
      <w:widowControl/>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kern w:val="0"/>
      <w:szCs w:val="22"/>
    </w:rPr>
  </w:style>
  <w:style w:type="character" w:customStyle="1" w:styleId="CharCharCharCharCharCharC">
    <w:name w:val="普通文字 Char Char Char Char Char Char C"/>
    <w:qFormat/>
    <w:rPr>
      <w:sz w:val="24"/>
      <w:szCs w:val="21"/>
    </w:rPr>
  </w:style>
  <w:style w:type="paragraph" w:customStyle="1" w:styleId="afffffff7">
    <w:name w:val="流程图文字"/>
    <w:basedOn w:val="afc"/>
    <w:qFormat/>
    <w:pPr>
      <w:spacing w:line="320" w:lineRule="atLeast"/>
      <w:jc w:val="center"/>
    </w:pPr>
    <w:rPr>
      <w:rFonts w:ascii="Calibri" w:hAnsi="Calibri" w:hint="eastAsia"/>
    </w:rPr>
  </w:style>
  <w:style w:type="paragraph" w:customStyle="1" w:styleId="font5">
    <w:name w:val="font5"/>
    <w:basedOn w:val="afc"/>
    <w:qFormat/>
    <w:pPr>
      <w:widowControl/>
      <w:spacing w:before="100" w:beforeAutospacing="1" w:after="100" w:afterAutospacing="1"/>
      <w:jc w:val="left"/>
    </w:pPr>
    <w:rPr>
      <w:rFonts w:ascii="Calibri" w:hAnsi="Calibri" w:hint="eastAsia"/>
      <w:kern w:val="0"/>
      <w:szCs w:val="22"/>
    </w:rPr>
  </w:style>
  <w:style w:type="paragraph" w:customStyle="1" w:styleId="3b">
    <w:name w:val="标题 3 + 非加粗"/>
    <w:basedOn w:val="23"/>
    <w:qFormat/>
    <w:pPr>
      <w:keepNext w:val="0"/>
      <w:keepLines w:val="0"/>
      <w:tabs>
        <w:tab w:val="left" w:pos="1200"/>
      </w:tabs>
      <w:adjustRightInd w:val="0"/>
      <w:snapToGrid w:val="0"/>
      <w:spacing w:beforeLines="100" w:afterLines="50" w:line="240" w:lineRule="auto"/>
      <w:ind w:leftChars="400" w:left="1200" w:hangingChars="200" w:hanging="360"/>
    </w:pPr>
    <w:rPr>
      <w:rFonts w:ascii="Arial Narrow" w:eastAsia="宋体" w:hAnsi="Arial Narrow"/>
      <w:bCs w:val="0"/>
      <w:snapToGrid w:val="0"/>
      <w:kern w:val="0"/>
      <w:sz w:val="21"/>
      <w:szCs w:val="21"/>
    </w:rPr>
  </w:style>
  <w:style w:type="character" w:customStyle="1" w:styleId="afff">
    <w:name w:val="称呼 字符"/>
    <w:basedOn w:val="afe"/>
    <w:link w:val="affe"/>
    <w:qFormat/>
    <w:rPr>
      <w:rFonts w:ascii="Calibri" w:eastAsia="宋体" w:hAnsi="Calibri" w:cs="Times New Roman"/>
      <w:szCs w:val="24"/>
    </w:rPr>
  </w:style>
  <w:style w:type="paragraph" w:customStyle="1" w:styleId="210">
    <w:name w:val="正文文本 21"/>
    <w:basedOn w:val="afc"/>
    <w:qFormat/>
    <w:pPr>
      <w:adjustRightInd w:val="0"/>
      <w:ind w:firstLine="359"/>
    </w:pPr>
    <w:rPr>
      <w:rFonts w:ascii="Calibri" w:hAnsi="Calibri"/>
      <w:color w:val="FF0000"/>
      <w:szCs w:val="20"/>
    </w:rPr>
  </w:style>
  <w:style w:type="paragraph" w:customStyle="1" w:styleId="xl29">
    <w:name w:val="xl29"/>
    <w:basedOn w:val="afc"/>
    <w:qFormat/>
    <w:pPr>
      <w:widowControl/>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kern w:val="0"/>
      <w:szCs w:val="22"/>
    </w:rPr>
  </w:style>
  <w:style w:type="paragraph" w:customStyle="1" w:styleId="2f">
    <w:name w:val="2"/>
    <w:basedOn w:val="afc"/>
    <w:next w:val="afffff0"/>
    <w:qFormat/>
    <w:pPr>
      <w:widowControl/>
      <w:spacing w:before="100" w:beforeAutospacing="1" w:after="100" w:afterAutospacing="1"/>
      <w:jc w:val="left"/>
    </w:pPr>
    <w:rPr>
      <w:rFonts w:ascii="Calibri" w:hAnsi="Calibri"/>
      <w:kern w:val="0"/>
      <w:sz w:val="24"/>
    </w:rPr>
  </w:style>
  <w:style w:type="paragraph" w:customStyle="1" w:styleId="Char5">
    <w:name w:val="默认段落字体 Char"/>
    <w:basedOn w:val="afc"/>
    <w:qFormat/>
    <w:rPr>
      <w:rFonts w:ascii="Calibri" w:hAnsi="Calibri"/>
      <w:szCs w:val="22"/>
    </w:rPr>
  </w:style>
  <w:style w:type="paragraph" w:customStyle="1" w:styleId="18711871">
    <w:name w:val="样式 样式 郭正文 + 首行缩进:  1.87 字符 右侧:  1 字符 + 首行缩进:  1.87 字符 右侧:  1 字符"/>
    <w:basedOn w:val="afc"/>
    <w:qFormat/>
    <w:pPr>
      <w:spacing w:line="360" w:lineRule="auto"/>
      <w:ind w:firstLineChars="200" w:firstLine="480"/>
    </w:pPr>
    <w:rPr>
      <w:rFonts w:ascii="Calibri" w:hAnsi="Calibri"/>
      <w:sz w:val="24"/>
    </w:rPr>
  </w:style>
  <w:style w:type="paragraph" w:customStyle="1" w:styleId="afffffff8">
    <w:name w:val="报告正文"/>
    <w:basedOn w:val="afc"/>
    <w:link w:val="Char12"/>
    <w:qFormat/>
    <w:pPr>
      <w:spacing w:line="400" w:lineRule="exact"/>
      <w:ind w:firstLine="482"/>
    </w:pPr>
    <w:rPr>
      <w:rFonts w:ascii="Calibri" w:hAnsi="Calibri"/>
      <w:sz w:val="24"/>
      <w:szCs w:val="20"/>
    </w:rPr>
  </w:style>
  <w:style w:type="character" w:customStyle="1" w:styleId="Char12">
    <w:name w:val="报告正文 Char1"/>
    <w:link w:val="afffffff8"/>
    <w:qFormat/>
    <w:rPr>
      <w:rFonts w:ascii="Calibri" w:eastAsia="宋体" w:hAnsi="Calibri" w:cs="Times New Roman"/>
      <w:sz w:val="24"/>
      <w:szCs w:val="20"/>
    </w:rPr>
  </w:style>
  <w:style w:type="paragraph" w:customStyle="1" w:styleId="font1">
    <w:name w:val="font1"/>
    <w:basedOn w:val="afc"/>
    <w:qFormat/>
    <w:pPr>
      <w:widowControl/>
      <w:spacing w:before="100" w:beforeAutospacing="1" w:after="100" w:afterAutospacing="1"/>
      <w:jc w:val="left"/>
    </w:pPr>
    <w:rPr>
      <w:rFonts w:ascii="Calibri" w:hAnsi="Calibri" w:cs="宋体"/>
      <w:kern w:val="0"/>
      <w:sz w:val="24"/>
    </w:rPr>
  </w:style>
  <w:style w:type="paragraph" w:customStyle="1" w:styleId="font6">
    <w:name w:val="font6"/>
    <w:basedOn w:val="afc"/>
    <w:qFormat/>
    <w:pPr>
      <w:widowControl/>
      <w:spacing w:before="100" w:beforeAutospacing="1" w:after="100" w:afterAutospacing="1"/>
      <w:jc w:val="left"/>
    </w:pPr>
    <w:rPr>
      <w:rFonts w:ascii="Calibri" w:hAnsi="Calibri" w:cs="宋体"/>
      <w:kern w:val="0"/>
      <w:sz w:val="18"/>
      <w:szCs w:val="18"/>
    </w:rPr>
  </w:style>
  <w:style w:type="paragraph" w:customStyle="1" w:styleId="font7">
    <w:name w:val="font7"/>
    <w:basedOn w:val="afc"/>
    <w:qFormat/>
    <w:pPr>
      <w:widowControl/>
      <w:spacing w:before="100" w:beforeAutospacing="1" w:after="100" w:afterAutospacing="1"/>
      <w:jc w:val="left"/>
    </w:pPr>
    <w:rPr>
      <w:rFonts w:ascii="Calibri" w:hAnsi="Calibri" w:cs="宋体"/>
      <w:kern w:val="0"/>
      <w:sz w:val="20"/>
      <w:szCs w:val="20"/>
    </w:rPr>
  </w:style>
  <w:style w:type="paragraph" w:customStyle="1" w:styleId="font8">
    <w:name w:val="font8"/>
    <w:basedOn w:val="afc"/>
    <w:qFormat/>
    <w:pPr>
      <w:widowControl/>
      <w:spacing w:before="100" w:beforeAutospacing="1" w:after="100" w:afterAutospacing="1"/>
      <w:jc w:val="left"/>
    </w:pPr>
    <w:rPr>
      <w:rFonts w:ascii="Calibri" w:hAnsi="Calibri" w:cs="宋体"/>
      <w:kern w:val="0"/>
      <w:sz w:val="20"/>
      <w:szCs w:val="20"/>
    </w:rPr>
  </w:style>
  <w:style w:type="paragraph" w:customStyle="1" w:styleId="font9">
    <w:name w:val="font9"/>
    <w:basedOn w:val="afc"/>
    <w:qFormat/>
    <w:pPr>
      <w:widowControl/>
      <w:spacing w:before="100" w:beforeAutospacing="1" w:after="100" w:afterAutospacing="1"/>
      <w:jc w:val="left"/>
    </w:pPr>
    <w:rPr>
      <w:rFonts w:ascii="Calibri" w:hAnsi="Calibri"/>
      <w:kern w:val="0"/>
      <w:sz w:val="18"/>
      <w:szCs w:val="18"/>
    </w:rPr>
  </w:style>
  <w:style w:type="paragraph" w:customStyle="1" w:styleId="xl65">
    <w:name w:val="xl65"/>
    <w:basedOn w:val="afc"/>
    <w:qFormat/>
    <w:pPr>
      <w:widowControl/>
      <w:spacing w:before="100" w:beforeAutospacing="1" w:after="100" w:afterAutospacing="1"/>
      <w:jc w:val="left"/>
    </w:pPr>
    <w:rPr>
      <w:rFonts w:ascii="Calibri" w:hAnsi="Calibri" w:cs="宋体"/>
      <w:kern w:val="0"/>
      <w:sz w:val="20"/>
      <w:szCs w:val="20"/>
    </w:rPr>
  </w:style>
  <w:style w:type="paragraph" w:customStyle="1" w:styleId="xl66">
    <w:name w:val="xl66"/>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宋体"/>
      <w:kern w:val="0"/>
      <w:sz w:val="20"/>
      <w:szCs w:val="20"/>
    </w:rPr>
  </w:style>
  <w:style w:type="paragraph" w:customStyle="1" w:styleId="xl67">
    <w:name w:val="xl67"/>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kern w:val="0"/>
      <w:sz w:val="20"/>
      <w:szCs w:val="20"/>
    </w:rPr>
  </w:style>
  <w:style w:type="paragraph" w:customStyle="1" w:styleId="xl68">
    <w:name w:val="xl68"/>
    <w:basedOn w:val="afc"/>
    <w:qFormat/>
    <w:pPr>
      <w:widowControl/>
      <w:spacing w:before="100" w:beforeAutospacing="1" w:after="100" w:afterAutospacing="1"/>
      <w:jc w:val="left"/>
    </w:pPr>
    <w:rPr>
      <w:rFonts w:ascii="Calibri" w:hAnsi="Calibri" w:cs="宋体"/>
      <w:kern w:val="0"/>
      <w:sz w:val="20"/>
      <w:szCs w:val="20"/>
    </w:rPr>
  </w:style>
  <w:style w:type="paragraph" w:customStyle="1" w:styleId="xl69">
    <w:name w:val="xl69"/>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kern w:val="0"/>
      <w:sz w:val="20"/>
      <w:szCs w:val="20"/>
    </w:rPr>
  </w:style>
  <w:style w:type="paragraph" w:customStyle="1" w:styleId="xl70">
    <w:name w:val="xl70"/>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宋体"/>
      <w:b/>
      <w:bCs/>
      <w:kern w:val="0"/>
      <w:sz w:val="20"/>
      <w:szCs w:val="20"/>
    </w:rPr>
  </w:style>
  <w:style w:type="paragraph" w:customStyle="1" w:styleId="xl71">
    <w:name w:val="xl71"/>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宋体"/>
      <w:kern w:val="0"/>
      <w:sz w:val="20"/>
      <w:szCs w:val="20"/>
    </w:rPr>
  </w:style>
  <w:style w:type="paragraph" w:customStyle="1" w:styleId="xl72">
    <w:name w:val="xl72"/>
    <w:basedOn w:val="afc"/>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Calibri" w:hAnsi="Calibri" w:cs="宋体"/>
      <w:kern w:val="0"/>
      <w:sz w:val="20"/>
      <w:szCs w:val="20"/>
    </w:rPr>
  </w:style>
  <w:style w:type="paragraph" w:customStyle="1" w:styleId="xl73">
    <w:name w:val="xl73"/>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宋体"/>
      <w:kern w:val="0"/>
      <w:sz w:val="18"/>
      <w:szCs w:val="18"/>
    </w:rPr>
  </w:style>
  <w:style w:type="paragraph" w:customStyle="1" w:styleId="xl74">
    <w:name w:val="xl74"/>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宋体"/>
      <w:kern w:val="0"/>
      <w:sz w:val="20"/>
      <w:szCs w:val="20"/>
    </w:rPr>
  </w:style>
  <w:style w:type="paragraph" w:customStyle="1" w:styleId="xl75">
    <w:name w:val="xl75"/>
    <w:basedOn w:val="afc"/>
    <w:qFormat/>
    <w:pPr>
      <w:widowControl/>
      <w:spacing w:before="100" w:beforeAutospacing="1" w:after="100" w:afterAutospacing="1"/>
      <w:jc w:val="left"/>
    </w:pPr>
    <w:rPr>
      <w:rFonts w:ascii="Calibri" w:hAnsi="Calibri" w:cs="宋体"/>
      <w:kern w:val="0"/>
      <w:sz w:val="20"/>
      <w:szCs w:val="20"/>
    </w:rPr>
  </w:style>
  <w:style w:type="paragraph" w:customStyle="1" w:styleId="xl76">
    <w:name w:val="xl76"/>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kern w:val="0"/>
      <w:sz w:val="20"/>
      <w:szCs w:val="20"/>
    </w:rPr>
  </w:style>
  <w:style w:type="paragraph" w:customStyle="1" w:styleId="xl77">
    <w:name w:val="xl77"/>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b/>
      <w:bCs/>
      <w:kern w:val="0"/>
      <w:sz w:val="20"/>
      <w:szCs w:val="20"/>
    </w:rPr>
  </w:style>
  <w:style w:type="paragraph" w:customStyle="1" w:styleId="xl78">
    <w:name w:val="xl78"/>
    <w:basedOn w:val="afc"/>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hAnsi="Calibri" w:cs="宋体"/>
      <w:kern w:val="0"/>
      <w:sz w:val="20"/>
      <w:szCs w:val="20"/>
    </w:rPr>
  </w:style>
  <w:style w:type="paragraph" w:customStyle="1" w:styleId="xl79">
    <w:name w:val="xl79"/>
    <w:basedOn w:val="afc"/>
    <w:qFormat/>
    <w:pPr>
      <w:widowControl/>
      <w:spacing w:before="100" w:beforeAutospacing="1" w:after="100" w:afterAutospacing="1"/>
      <w:jc w:val="left"/>
    </w:pPr>
    <w:rPr>
      <w:rFonts w:ascii="Calibri" w:hAnsi="Calibri" w:cs="宋体"/>
      <w:kern w:val="0"/>
      <w:sz w:val="20"/>
      <w:szCs w:val="20"/>
    </w:rPr>
  </w:style>
  <w:style w:type="paragraph" w:customStyle="1" w:styleId="xl80">
    <w:name w:val="xl80"/>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宋体"/>
      <w:kern w:val="0"/>
      <w:sz w:val="20"/>
      <w:szCs w:val="20"/>
    </w:rPr>
  </w:style>
  <w:style w:type="paragraph" w:customStyle="1" w:styleId="xl81">
    <w:name w:val="xl81"/>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宋体"/>
      <w:kern w:val="0"/>
      <w:sz w:val="18"/>
      <w:szCs w:val="18"/>
    </w:rPr>
  </w:style>
  <w:style w:type="paragraph" w:customStyle="1" w:styleId="xl82">
    <w:name w:val="xl82"/>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kern w:val="0"/>
      <w:sz w:val="18"/>
      <w:szCs w:val="18"/>
    </w:rPr>
  </w:style>
  <w:style w:type="character" w:customStyle="1" w:styleId="1Char1">
    <w:name w:val="标题 1 Char1"/>
    <w:qFormat/>
    <w:rPr>
      <w:rFonts w:ascii="Times New Roman" w:eastAsia="宋体" w:hAnsi="Times New Roman" w:cs="Times New Roman"/>
      <w:sz w:val="28"/>
      <w:szCs w:val="24"/>
    </w:rPr>
  </w:style>
  <w:style w:type="paragraph" w:customStyle="1" w:styleId="CharCharCharCharCharCharCharCharCharCharCharCharCharCharCharChar">
    <w:name w:val="Char Char Char Char Char Char Char Char Char Char Char Char Char Char Char Char"/>
    <w:basedOn w:val="afc"/>
    <w:qFormat/>
  </w:style>
  <w:style w:type="character" w:customStyle="1" w:styleId="Char13">
    <w:name w:val="批注主题 Char1"/>
    <w:qFormat/>
    <w:rPr>
      <w:b/>
      <w:bCs/>
      <w:kern w:val="2"/>
      <w:sz w:val="21"/>
      <w:szCs w:val="24"/>
    </w:rPr>
  </w:style>
  <w:style w:type="paragraph" w:customStyle="1" w:styleId="CharCharCharCharCharCharCharCharChar1CharCharCharCharCharCharChar">
    <w:name w:val="Char Char Char Char Char Char Char Char Char1 Char Char Char Char Char Char Char"/>
    <w:basedOn w:val="afc"/>
    <w:qFormat/>
    <w:pPr>
      <w:spacing w:line="300" w:lineRule="auto"/>
    </w:pPr>
    <w:rPr>
      <w:sz w:val="24"/>
      <w:szCs w:val="22"/>
    </w:rPr>
  </w:style>
  <w:style w:type="character" w:customStyle="1" w:styleId="CharChar15">
    <w:name w:val="Char Char15"/>
    <w:qFormat/>
    <w:rPr>
      <w:b/>
      <w:bCs/>
      <w:kern w:val="44"/>
      <w:sz w:val="44"/>
      <w:szCs w:val="44"/>
    </w:rPr>
  </w:style>
  <w:style w:type="character" w:customStyle="1" w:styleId="CharChar14">
    <w:name w:val="Char Char14"/>
    <w:qFormat/>
    <w:rPr>
      <w:rFonts w:ascii="Cambria" w:hAnsi="Cambria"/>
      <w:b/>
      <w:bCs/>
      <w:kern w:val="2"/>
      <w:sz w:val="32"/>
      <w:szCs w:val="32"/>
    </w:rPr>
  </w:style>
  <w:style w:type="paragraph" w:customStyle="1" w:styleId="17">
    <w:name w:val="修订1"/>
    <w:hidden/>
    <w:uiPriority w:val="99"/>
    <w:qFormat/>
    <w:rPr>
      <w:kern w:val="2"/>
      <w:sz w:val="21"/>
      <w:szCs w:val="22"/>
    </w:rPr>
  </w:style>
  <w:style w:type="character" w:customStyle="1" w:styleId="CharChar13">
    <w:name w:val="Char Char13"/>
    <w:qFormat/>
    <w:rPr>
      <w:rFonts w:ascii="Times New Roman" w:hAnsi="Times New Roman"/>
      <w:b/>
      <w:bCs/>
      <w:kern w:val="2"/>
      <w:sz w:val="32"/>
      <w:szCs w:val="32"/>
    </w:rPr>
  </w:style>
  <w:style w:type="character" w:customStyle="1" w:styleId="CharChar12">
    <w:name w:val="Char Char12"/>
    <w:qFormat/>
    <w:rPr>
      <w:rFonts w:ascii="Arial" w:eastAsia="黑体" w:hAnsi="Arial"/>
      <w:b/>
      <w:bCs/>
      <w:kern w:val="2"/>
      <w:sz w:val="28"/>
      <w:szCs w:val="28"/>
    </w:rPr>
  </w:style>
  <w:style w:type="character" w:customStyle="1" w:styleId="affff6">
    <w:name w:val="签名 字符"/>
    <w:basedOn w:val="afe"/>
    <w:link w:val="affff5"/>
    <w:qFormat/>
    <w:rPr>
      <w:rFonts w:ascii="Times New Roman" w:eastAsia="宋体" w:hAnsi="Times New Roman" w:cs="Times New Roman"/>
      <w:kern w:val="0"/>
      <w:szCs w:val="20"/>
    </w:rPr>
  </w:style>
  <w:style w:type="character" w:customStyle="1" w:styleId="affff9">
    <w:name w:val="副标题 字符"/>
    <w:basedOn w:val="afe"/>
    <w:link w:val="affff8"/>
    <w:uiPriority w:val="11"/>
    <w:qFormat/>
    <w:rPr>
      <w:rFonts w:ascii="Cambria" w:eastAsia="宋体" w:hAnsi="Cambria" w:cs="Times New Roman"/>
      <w:b/>
      <w:bCs/>
      <w:kern w:val="28"/>
      <w:sz w:val="32"/>
      <w:szCs w:val="32"/>
    </w:rPr>
  </w:style>
  <w:style w:type="character" w:customStyle="1" w:styleId="afffff">
    <w:name w:val="信息标题 字符"/>
    <w:basedOn w:val="afe"/>
    <w:link w:val="affffe"/>
    <w:qFormat/>
    <w:rPr>
      <w:rFonts w:ascii="Arial" w:eastAsia="宋体" w:hAnsi="Arial" w:cs="Times New Roman"/>
      <w:kern w:val="0"/>
      <w:sz w:val="24"/>
      <w:szCs w:val="20"/>
      <w:shd w:val="pct20" w:color="auto" w:fill="auto"/>
    </w:rPr>
  </w:style>
  <w:style w:type="character" w:customStyle="1" w:styleId="afffff7">
    <w:name w:val="正文文本首行缩进 字符"/>
    <w:basedOn w:val="Char2"/>
    <w:link w:val="afffff6"/>
    <w:qFormat/>
    <w:rPr>
      <w:rFonts w:ascii="Times New Roman" w:eastAsia="宋体" w:hAnsi="Times New Roman" w:cs="Times New Roman"/>
      <w:szCs w:val="21"/>
    </w:rPr>
  </w:style>
  <w:style w:type="character" w:customStyle="1" w:styleId="afff3">
    <w:name w:val="正文文本 字符"/>
    <w:basedOn w:val="afe"/>
    <w:link w:val="afff2"/>
    <w:qFormat/>
    <w:rPr>
      <w:rFonts w:ascii="Times New Roman" w:eastAsia="宋体" w:hAnsi="Times New Roman" w:cs="Times New Roman"/>
      <w:szCs w:val="24"/>
    </w:rPr>
  </w:style>
  <w:style w:type="character" w:customStyle="1" w:styleId="2d">
    <w:name w:val="正文文本首行缩进 2 字符"/>
    <w:basedOn w:val="afff5"/>
    <w:link w:val="2c"/>
    <w:qFormat/>
    <w:rPr>
      <w:rFonts w:ascii="Times New Roman" w:eastAsia="宋体" w:hAnsi="Times New Roman" w:cs="Times New Roman"/>
      <w:szCs w:val="21"/>
    </w:rPr>
  </w:style>
  <w:style w:type="character" w:customStyle="1" w:styleId="Char14">
    <w:name w:val="正文文本缩进 Char1"/>
    <w:uiPriority w:val="99"/>
    <w:qFormat/>
    <w:rPr>
      <w:kern w:val="2"/>
      <w:sz w:val="21"/>
      <w:szCs w:val="21"/>
    </w:rPr>
  </w:style>
  <w:style w:type="paragraph" w:customStyle="1" w:styleId="xl24">
    <w:name w:val="xl24"/>
    <w:basedOn w:val="afc"/>
    <w:qFormat/>
    <w:pPr>
      <w:widowControl/>
      <w:spacing w:before="100" w:beforeAutospacing="1" w:after="100" w:afterAutospacing="1"/>
      <w:jc w:val="center"/>
    </w:pPr>
    <w:rPr>
      <w:rFonts w:ascii="Calibri" w:hAnsi="Calibri"/>
      <w:b/>
      <w:bCs/>
      <w:kern w:val="0"/>
      <w:sz w:val="24"/>
    </w:rPr>
  </w:style>
  <w:style w:type="paragraph" w:customStyle="1" w:styleId="xl25">
    <w:name w:val="xl25"/>
    <w:basedOn w:val="afc"/>
    <w:qFormat/>
    <w:pPr>
      <w:widowControl/>
      <w:pBdr>
        <w:top w:val="single" w:sz="4" w:space="0" w:color="auto"/>
      </w:pBdr>
      <w:spacing w:before="100" w:beforeAutospacing="1" w:after="100" w:afterAutospacing="1"/>
      <w:jc w:val="center"/>
    </w:pPr>
    <w:rPr>
      <w:rFonts w:ascii="Calibri" w:hAnsi="Calibri"/>
      <w:kern w:val="0"/>
      <w:sz w:val="24"/>
    </w:rPr>
  </w:style>
  <w:style w:type="paragraph" w:customStyle="1" w:styleId="xl26">
    <w:name w:val="xl26"/>
    <w:basedOn w:val="afc"/>
    <w:qFormat/>
    <w:pPr>
      <w:widowControl/>
      <w:pBdr>
        <w:top w:val="single" w:sz="4" w:space="0" w:color="auto"/>
      </w:pBdr>
      <w:spacing w:before="100" w:beforeAutospacing="1" w:after="100" w:afterAutospacing="1"/>
      <w:jc w:val="center"/>
    </w:pPr>
    <w:rPr>
      <w:rFonts w:ascii="Calibri" w:hAnsi="Calibri"/>
      <w:b/>
      <w:bCs/>
      <w:kern w:val="0"/>
      <w:sz w:val="24"/>
    </w:rPr>
  </w:style>
  <w:style w:type="paragraph" w:customStyle="1" w:styleId="xl28">
    <w:name w:val="xl28"/>
    <w:basedOn w:val="afc"/>
    <w:qFormat/>
    <w:pPr>
      <w:widowControl/>
      <w:pBdr>
        <w:bottom w:val="single" w:sz="4" w:space="0" w:color="auto"/>
      </w:pBdr>
      <w:spacing w:before="100" w:beforeAutospacing="1" w:after="100" w:afterAutospacing="1"/>
      <w:jc w:val="center"/>
    </w:pPr>
    <w:rPr>
      <w:rFonts w:ascii="Calibri" w:hAnsi="Calibri"/>
      <w:kern w:val="0"/>
      <w:sz w:val="24"/>
    </w:rPr>
  </w:style>
  <w:style w:type="paragraph" w:customStyle="1" w:styleId="xl30">
    <w:name w:val="xl30"/>
    <w:basedOn w:val="afc"/>
    <w:qFormat/>
    <w:pPr>
      <w:widowControl/>
      <w:pBdr>
        <w:bottom w:val="single" w:sz="4" w:space="0" w:color="auto"/>
      </w:pBdr>
      <w:spacing w:before="100" w:beforeAutospacing="1" w:after="100" w:afterAutospacing="1"/>
      <w:jc w:val="center"/>
    </w:pPr>
    <w:rPr>
      <w:rFonts w:ascii="Calibri" w:hAnsi="Calibri"/>
      <w:b/>
      <w:bCs/>
      <w:kern w:val="0"/>
      <w:sz w:val="24"/>
    </w:rPr>
  </w:style>
  <w:style w:type="paragraph" w:customStyle="1" w:styleId="xl31">
    <w:name w:val="xl31"/>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kern w:val="0"/>
      <w:sz w:val="24"/>
    </w:rPr>
  </w:style>
  <w:style w:type="paragraph" w:customStyle="1" w:styleId="xl32">
    <w:name w:val="xl32"/>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kern w:val="0"/>
      <w:sz w:val="24"/>
    </w:rPr>
  </w:style>
  <w:style w:type="paragraph" w:customStyle="1" w:styleId="xl33">
    <w:name w:val="xl33"/>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kern w:val="0"/>
      <w:sz w:val="24"/>
    </w:rPr>
  </w:style>
  <w:style w:type="paragraph" w:customStyle="1" w:styleId="xl34">
    <w:name w:val="xl34"/>
    <w:basedOn w:val="afc"/>
    <w:qFormat/>
    <w:pPr>
      <w:widowControl/>
      <w:pBdr>
        <w:top w:val="single" w:sz="4" w:space="0" w:color="auto"/>
        <w:left w:val="single" w:sz="4" w:space="0" w:color="auto"/>
      </w:pBdr>
      <w:spacing w:before="100" w:beforeAutospacing="1" w:after="100" w:afterAutospacing="1"/>
      <w:jc w:val="left"/>
    </w:pPr>
    <w:rPr>
      <w:rFonts w:ascii="Calibri" w:hAnsi="Calibri"/>
      <w:b/>
      <w:bCs/>
      <w:kern w:val="0"/>
      <w:sz w:val="24"/>
    </w:rPr>
  </w:style>
  <w:style w:type="paragraph" w:customStyle="1" w:styleId="xl35">
    <w:name w:val="xl35"/>
    <w:basedOn w:val="afc"/>
    <w:qFormat/>
    <w:pPr>
      <w:widowControl/>
      <w:pBdr>
        <w:top w:val="single" w:sz="4" w:space="0" w:color="auto"/>
      </w:pBdr>
      <w:spacing w:before="100" w:beforeAutospacing="1" w:after="100" w:afterAutospacing="1"/>
      <w:jc w:val="left"/>
    </w:pPr>
    <w:rPr>
      <w:rFonts w:ascii="Calibri" w:hAnsi="Calibri"/>
      <w:b/>
      <w:bCs/>
      <w:kern w:val="0"/>
      <w:sz w:val="24"/>
    </w:rPr>
  </w:style>
  <w:style w:type="paragraph" w:customStyle="1" w:styleId="xl37">
    <w:name w:val="xl37"/>
    <w:basedOn w:val="afc"/>
    <w:qFormat/>
    <w:pPr>
      <w:widowControl/>
      <w:pBdr>
        <w:left w:val="single" w:sz="4" w:space="0" w:color="auto"/>
        <w:bottom w:val="single" w:sz="4" w:space="0" w:color="auto"/>
      </w:pBdr>
      <w:spacing w:before="100" w:beforeAutospacing="1" w:after="100" w:afterAutospacing="1"/>
      <w:jc w:val="left"/>
    </w:pPr>
    <w:rPr>
      <w:rFonts w:ascii="Calibri" w:hAnsi="Calibri"/>
      <w:b/>
      <w:bCs/>
      <w:kern w:val="0"/>
      <w:sz w:val="24"/>
    </w:rPr>
  </w:style>
  <w:style w:type="paragraph" w:customStyle="1" w:styleId="xl38">
    <w:name w:val="xl38"/>
    <w:basedOn w:val="afc"/>
    <w:qFormat/>
    <w:pPr>
      <w:widowControl/>
      <w:pBdr>
        <w:bottom w:val="single" w:sz="4" w:space="0" w:color="auto"/>
      </w:pBdr>
      <w:spacing w:before="100" w:beforeAutospacing="1" w:after="100" w:afterAutospacing="1"/>
      <w:jc w:val="left"/>
    </w:pPr>
    <w:rPr>
      <w:rFonts w:ascii="Calibri" w:hAnsi="Calibri"/>
      <w:b/>
      <w:bCs/>
      <w:kern w:val="0"/>
      <w:sz w:val="24"/>
    </w:rPr>
  </w:style>
  <w:style w:type="paragraph" w:customStyle="1" w:styleId="xl39">
    <w:name w:val="xl39"/>
    <w:basedOn w:val="afc"/>
    <w:qFormat/>
    <w:pPr>
      <w:widowControl/>
      <w:pBdr>
        <w:top w:val="single" w:sz="4" w:space="0" w:color="auto"/>
        <w:left w:val="single" w:sz="4" w:space="0" w:color="auto"/>
        <w:bottom w:val="single" w:sz="4" w:space="0" w:color="auto"/>
      </w:pBdr>
      <w:spacing w:before="100" w:beforeAutospacing="1" w:after="100" w:afterAutospacing="1"/>
      <w:jc w:val="left"/>
    </w:pPr>
    <w:rPr>
      <w:rFonts w:ascii="Calibri" w:hAnsi="Calibri"/>
      <w:kern w:val="0"/>
      <w:sz w:val="24"/>
    </w:rPr>
  </w:style>
  <w:style w:type="paragraph" w:customStyle="1" w:styleId="xl40">
    <w:name w:val="xl40"/>
    <w:basedOn w:val="afc"/>
    <w:qFormat/>
    <w:pPr>
      <w:widowControl/>
      <w:pBdr>
        <w:top w:val="single" w:sz="4" w:space="0" w:color="auto"/>
        <w:bottom w:val="single" w:sz="4" w:space="0" w:color="auto"/>
        <w:right w:val="single" w:sz="4" w:space="0" w:color="auto"/>
      </w:pBdr>
      <w:spacing w:before="100" w:beforeAutospacing="1" w:after="100" w:afterAutospacing="1"/>
      <w:jc w:val="left"/>
    </w:pPr>
    <w:rPr>
      <w:rFonts w:ascii="Calibri" w:hAnsi="Calibri"/>
      <w:kern w:val="0"/>
      <w:sz w:val="24"/>
    </w:rPr>
  </w:style>
  <w:style w:type="paragraph" w:customStyle="1" w:styleId="xl41">
    <w:name w:val="xl41"/>
    <w:basedOn w:val="afc"/>
    <w:qFormat/>
    <w:pPr>
      <w:widowControl/>
      <w:pBdr>
        <w:bottom w:val="single" w:sz="4" w:space="0" w:color="auto"/>
        <w:right w:val="single" w:sz="4" w:space="0" w:color="auto"/>
      </w:pBdr>
      <w:spacing w:before="100" w:beforeAutospacing="1" w:after="100" w:afterAutospacing="1"/>
      <w:jc w:val="left"/>
    </w:pPr>
    <w:rPr>
      <w:rFonts w:ascii="Calibri" w:hAnsi="Calibri"/>
      <w:b/>
      <w:bCs/>
      <w:kern w:val="0"/>
      <w:sz w:val="24"/>
    </w:rPr>
  </w:style>
  <w:style w:type="paragraph" w:customStyle="1" w:styleId="xl42">
    <w:name w:val="xl42"/>
    <w:basedOn w:val="afc"/>
    <w:qFormat/>
    <w:pPr>
      <w:widowControl/>
      <w:pBdr>
        <w:top w:val="single" w:sz="4" w:space="0" w:color="auto"/>
        <w:right w:val="single" w:sz="4" w:space="0" w:color="auto"/>
      </w:pBdr>
      <w:spacing w:before="100" w:beforeAutospacing="1" w:after="100" w:afterAutospacing="1"/>
      <w:jc w:val="left"/>
    </w:pPr>
    <w:rPr>
      <w:rFonts w:ascii="Calibri" w:hAnsi="Calibri"/>
      <w:b/>
      <w:bCs/>
      <w:kern w:val="0"/>
      <w:sz w:val="24"/>
    </w:rPr>
  </w:style>
  <w:style w:type="paragraph" w:customStyle="1" w:styleId="xl43">
    <w:name w:val="xl43"/>
    <w:basedOn w:val="afc"/>
    <w:qFormat/>
    <w:pPr>
      <w:widowControl/>
      <w:spacing w:before="100" w:beforeAutospacing="1" w:after="100" w:afterAutospacing="1"/>
      <w:jc w:val="left"/>
    </w:pPr>
    <w:rPr>
      <w:rFonts w:ascii="Calibri" w:hAnsi="Calibri"/>
      <w:b/>
      <w:bCs/>
      <w:kern w:val="0"/>
      <w:sz w:val="24"/>
    </w:rPr>
  </w:style>
  <w:style w:type="paragraph" w:customStyle="1" w:styleId="xl44">
    <w:name w:val="xl44"/>
    <w:basedOn w:val="afc"/>
    <w:qFormat/>
    <w:pPr>
      <w:widowControl/>
      <w:pBdr>
        <w:right w:val="single" w:sz="4" w:space="0" w:color="auto"/>
      </w:pBdr>
      <w:spacing w:before="100" w:beforeAutospacing="1" w:after="100" w:afterAutospacing="1"/>
      <w:jc w:val="left"/>
    </w:pPr>
    <w:rPr>
      <w:rFonts w:ascii="Calibri" w:hAnsi="Calibri"/>
      <w:b/>
      <w:bCs/>
      <w:kern w:val="0"/>
      <w:sz w:val="24"/>
    </w:rPr>
  </w:style>
  <w:style w:type="paragraph" w:customStyle="1" w:styleId="xl45">
    <w:name w:val="xl45"/>
    <w:basedOn w:val="afc"/>
    <w:qFormat/>
    <w:pPr>
      <w:widowControl/>
      <w:pBdr>
        <w:top w:val="single" w:sz="4" w:space="0" w:color="auto"/>
        <w:left w:val="single" w:sz="4" w:space="0" w:color="auto"/>
        <w:bottom w:val="single" w:sz="4" w:space="0" w:color="auto"/>
      </w:pBdr>
      <w:spacing w:before="100" w:beforeAutospacing="1" w:after="100" w:afterAutospacing="1"/>
      <w:jc w:val="center"/>
    </w:pPr>
    <w:rPr>
      <w:rFonts w:ascii="Calibri" w:hAnsi="Calibri"/>
      <w:b/>
      <w:bCs/>
      <w:kern w:val="0"/>
      <w:sz w:val="24"/>
    </w:rPr>
  </w:style>
  <w:style w:type="paragraph" w:customStyle="1" w:styleId="xl46">
    <w:name w:val="xl46"/>
    <w:basedOn w:val="afc"/>
    <w:qFormat/>
    <w:pPr>
      <w:widowControl/>
      <w:pBdr>
        <w:top w:val="single" w:sz="4" w:space="0" w:color="auto"/>
        <w:bottom w:val="single" w:sz="4" w:space="0" w:color="auto"/>
        <w:right w:val="single" w:sz="4" w:space="0" w:color="auto"/>
      </w:pBdr>
      <w:spacing w:before="100" w:beforeAutospacing="1" w:after="100" w:afterAutospacing="1"/>
      <w:jc w:val="center"/>
    </w:pPr>
    <w:rPr>
      <w:rFonts w:ascii="Calibri" w:hAnsi="Calibri"/>
      <w:b/>
      <w:bCs/>
      <w:kern w:val="0"/>
      <w:sz w:val="24"/>
    </w:rPr>
  </w:style>
  <w:style w:type="paragraph" w:customStyle="1" w:styleId="afffffff9">
    <w:name w:val="标准文件_标准部门"/>
    <w:basedOn w:val="afc"/>
    <w:next w:val="afc"/>
    <w:qFormat/>
    <w:pPr>
      <w:adjustRightInd w:val="0"/>
      <w:spacing w:line="310" w:lineRule="exact"/>
      <w:jc w:val="right"/>
    </w:pPr>
    <w:rPr>
      <w:rFonts w:ascii="黑体" w:eastAsia="黑体"/>
      <w:sz w:val="32"/>
      <w:szCs w:val="20"/>
    </w:rPr>
  </w:style>
  <w:style w:type="paragraph" w:customStyle="1" w:styleId="afffffffa">
    <w:name w:val="标准文件_标准代替"/>
    <w:basedOn w:val="afc"/>
    <w:next w:val="afc"/>
    <w:qFormat/>
    <w:pPr>
      <w:adjustRightInd w:val="0"/>
      <w:spacing w:line="310" w:lineRule="exact"/>
      <w:jc w:val="right"/>
    </w:pPr>
    <w:rPr>
      <w:rFonts w:ascii="Calibri"/>
      <w:kern w:val="0"/>
      <w:szCs w:val="20"/>
    </w:rPr>
  </w:style>
  <w:style w:type="paragraph" w:customStyle="1" w:styleId="afffffffb">
    <w:name w:val="标准文件_标准正文"/>
    <w:basedOn w:val="afc"/>
    <w:next w:val="afffffffc"/>
    <w:qFormat/>
    <w:pPr>
      <w:adjustRightInd w:val="0"/>
      <w:snapToGrid w:val="0"/>
      <w:spacing w:line="310" w:lineRule="exact"/>
      <w:ind w:leftChars="-50" w:left="-50" w:rightChars="-50" w:right="-50" w:firstLineChars="200" w:firstLine="200"/>
    </w:pPr>
    <w:rPr>
      <w:spacing w:val="2"/>
      <w:kern w:val="0"/>
      <w:szCs w:val="20"/>
    </w:rPr>
  </w:style>
  <w:style w:type="paragraph" w:customStyle="1" w:styleId="afffffffc">
    <w:name w:val="标准文件_段"/>
    <w:qFormat/>
    <w:pPr>
      <w:autoSpaceDE w:val="0"/>
      <w:autoSpaceDN w:val="0"/>
      <w:adjustRightInd w:val="0"/>
      <w:snapToGrid w:val="0"/>
      <w:spacing w:line="276" w:lineRule="auto"/>
      <w:ind w:leftChars="-50" w:left="-105" w:rightChars="-50" w:right="-105" w:firstLineChars="200" w:firstLine="428"/>
      <w:jc w:val="both"/>
    </w:pPr>
    <w:rPr>
      <w:spacing w:val="2"/>
      <w:kern w:val="2"/>
      <w:sz w:val="21"/>
      <w:szCs w:val="22"/>
    </w:rPr>
  </w:style>
  <w:style w:type="paragraph" w:customStyle="1" w:styleId="afffffffd">
    <w:name w:val="标准文件_封面标准编号"/>
    <w:basedOn w:val="afc"/>
    <w:next w:val="afffffffa"/>
    <w:qFormat/>
    <w:pPr>
      <w:adjustRightInd w:val="0"/>
      <w:spacing w:line="310" w:lineRule="exact"/>
      <w:jc w:val="right"/>
    </w:pPr>
    <w:rPr>
      <w:rFonts w:ascii="黑体" w:eastAsia="黑体" w:hAnsi="Calibri"/>
      <w:kern w:val="0"/>
      <w:sz w:val="28"/>
      <w:szCs w:val="20"/>
    </w:rPr>
  </w:style>
  <w:style w:type="paragraph" w:customStyle="1" w:styleId="afffffffe">
    <w:name w:val="标准文件_封面标准分类号"/>
    <w:basedOn w:val="afc"/>
    <w:qFormat/>
    <w:pPr>
      <w:adjustRightInd w:val="0"/>
      <w:spacing w:line="310" w:lineRule="exact"/>
    </w:pPr>
    <w:rPr>
      <w:rFonts w:ascii="黑体" w:eastAsia="黑体"/>
      <w:kern w:val="0"/>
      <w:sz w:val="28"/>
      <w:szCs w:val="20"/>
    </w:rPr>
  </w:style>
  <w:style w:type="paragraph" w:customStyle="1" w:styleId="affffffff">
    <w:name w:val="标准文件_封面标准名称"/>
    <w:basedOn w:val="afc"/>
    <w:qFormat/>
    <w:pPr>
      <w:adjustRightInd w:val="0"/>
      <w:spacing w:beforeLines="100" w:line="500" w:lineRule="exact"/>
      <w:jc w:val="center"/>
    </w:pPr>
    <w:rPr>
      <w:rFonts w:ascii="黑体" w:eastAsia="黑体"/>
      <w:kern w:val="0"/>
      <w:sz w:val="52"/>
      <w:szCs w:val="20"/>
    </w:rPr>
  </w:style>
  <w:style w:type="paragraph" w:customStyle="1" w:styleId="affffffff0">
    <w:name w:val="标准文件_封面标准英文名称"/>
    <w:basedOn w:val="afc"/>
    <w:qFormat/>
    <w:pPr>
      <w:adjustRightInd w:val="0"/>
      <w:spacing w:line="440" w:lineRule="exact"/>
      <w:jc w:val="center"/>
    </w:pPr>
    <w:rPr>
      <w:rFonts w:eastAsia="黑体"/>
      <w:b/>
      <w:sz w:val="28"/>
      <w:szCs w:val="20"/>
    </w:rPr>
  </w:style>
  <w:style w:type="paragraph" w:customStyle="1" w:styleId="affffffff1">
    <w:name w:val="标准文件_封面发布日期"/>
    <w:basedOn w:val="afc"/>
    <w:qFormat/>
    <w:pPr>
      <w:adjustRightInd w:val="0"/>
      <w:spacing w:line="310" w:lineRule="exact"/>
    </w:pPr>
    <w:rPr>
      <w:rFonts w:ascii="黑体" w:eastAsia="黑体"/>
      <w:kern w:val="0"/>
      <w:sz w:val="28"/>
      <w:szCs w:val="20"/>
    </w:rPr>
  </w:style>
  <w:style w:type="paragraph" w:customStyle="1" w:styleId="affffffff2">
    <w:name w:val="标准文件_图表脚注"/>
    <w:next w:val="afc"/>
    <w:qFormat/>
    <w:pPr>
      <w:tabs>
        <w:tab w:val="left" w:pos="210"/>
      </w:tabs>
      <w:spacing w:line="300" w:lineRule="exact"/>
      <w:ind w:leftChars="200" w:left="280" w:hangingChars="80" w:hanging="80"/>
      <w:jc w:val="both"/>
    </w:pPr>
    <w:rPr>
      <w:rFonts w:hAnsi="Times New Roman"/>
      <w:kern w:val="2"/>
      <w:sz w:val="18"/>
      <w:szCs w:val="22"/>
    </w:rPr>
  </w:style>
  <w:style w:type="paragraph" w:customStyle="1" w:styleId="affffffff3">
    <w:name w:val="标准文件_封面实施日期"/>
    <w:basedOn w:val="afc"/>
    <w:qFormat/>
    <w:pPr>
      <w:adjustRightInd w:val="0"/>
      <w:spacing w:line="310" w:lineRule="exact"/>
      <w:jc w:val="right"/>
    </w:pPr>
    <w:rPr>
      <w:rFonts w:ascii="黑体" w:eastAsia="黑体"/>
      <w:sz w:val="28"/>
      <w:szCs w:val="20"/>
    </w:rPr>
  </w:style>
  <w:style w:type="paragraph" w:customStyle="1" w:styleId="affffffff4">
    <w:name w:val="标准文件_目录标题"/>
    <w:basedOn w:val="afc"/>
    <w:qFormat/>
    <w:pPr>
      <w:adjustRightInd w:val="0"/>
      <w:spacing w:before="540" w:after="600" w:line="310" w:lineRule="exact"/>
      <w:jc w:val="center"/>
    </w:pPr>
    <w:rPr>
      <w:rFonts w:eastAsia="黑体"/>
      <w:sz w:val="32"/>
      <w:szCs w:val="20"/>
    </w:rPr>
  </w:style>
  <w:style w:type="paragraph" w:customStyle="1" w:styleId="c">
    <w:name w:val="c前言标准编号"/>
    <w:basedOn w:val="afc"/>
    <w:qFormat/>
    <w:pPr>
      <w:adjustRightInd w:val="0"/>
      <w:spacing w:line="360" w:lineRule="atLeast"/>
    </w:pPr>
    <w:rPr>
      <w:rFonts w:eastAsia="黑体"/>
      <w:szCs w:val="20"/>
    </w:rPr>
  </w:style>
  <w:style w:type="paragraph" w:customStyle="1" w:styleId="affffffff5">
    <w:name w:val="标准标志"/>
    <w:next w:val="afc"/>
    <w:qFormat/>
    <w:pPr>
      <w:framePr w:w="2268" w:h="1392" w:hRule="exact" w:wrap="around" w:hAnchor="margin" w:x="6748" w:y="171" w:anchorLock="1"/>
      <w:shd w:val="solid" w:color="FFFFFF" w:fill="FFFFFF"/>
      <w:spacing w:line="0" w:lineRule="atLeast"/>
      <w:jc w:val="right"/>
    </w:pPr>
    <w:rPr>
      <w:rFonts w:ascii="Times New Roman" w:hAnsi="Times New Roman"/>
      <w:b/>
      <w:w w:val="130"/>
      <w:kern w:val="2"/>
      <w:sz w:val="96"/>
      <w:szCs w:val="22"/>
    </w:rPr>
  </w:style>
  <w:style w:type="paragraph" w:customStyle="1" w:styleId="affffffff6">
    <w:name w:val="标准称谓"/>
    <w:next w:val="afc"/>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hAnsi="Times New Roman"/>
      <w:b/>
      <w:bCs/>
      <w:spacing w:val="20"/>
      <w:w w:val="148"/>
      <w:kern w:val="2"/>
      <w:sz w:val="52"/>
      <w:szCs w:val="22"/>
    </w:rPr>
  </w:style>
  <w:style w:type="paragraph" w:customStyle="1" w:styleId="affffffff7">
    <w:name w:val="标准文件_标准名称标题"/>
    <w:basedOn w:val="afc"/>
    <w:next w:val="affffffff8"/>
    <w:qFormat/>
    <w:pPr>
      <w:widowControl/>
      <w:shd w:val="clear" w:color="FFFFFF" w:fill="FFFFFF"/>
      <w:spacing w:before="640" w:after="100" w:line="400" w:lineRule="exact"/>
      <w:jc w:val="center"/>
      <w:outlineLvl w:val="0"/>
    </w:pPr>
    <w:rPr>
      <w:rFonts w:ascii="黑体" w:eastAsia="黑体"/>
      <w:kern w:val="0"/>
      <w:sz w:val="32"/>
      <w:szCs w:val="20"/>
    </w:rPr>
  </w:style>
  <w:style w:type="paragraph" w:customStyle="1" w:styleId="affffffff8">
    <w:name w:val="标准文件_章标题"/>
    <w:next w:val="afffffffc"/>
    <w:qFormat/>
    <w:pPr>
      <w:tabs>
        <w:tab w:val="left" w:pos="1140"/>
      </w:tabs>
      <w:spacing w:beforeLines="50" w:afterLines="50"/>
      <w:ind w:leftChars="-50" w:left="-50" w:rightChars="-50" w:right="-50" w:hanging="720"/>
      <w:jc w:val="both"/>
      <w:outlineLvl w:val="1"/>
    </w:pPr>
    <w:rPr>
      <w:rFonts w:ascii="黑体" w:eastAsia="黑体" w:hAnsi="Times New Roman"/>
      <w:spacing w:val="2"/>
      <w:kern w:val="2"/>
      <w:sz w:val="21"/>
      <w:szCs w:val="22"/>
    </w:rPr>
  </w:style>
  <w:style w:type="paragraph" w:customStyle="1" w:styleId="affffffff9">
    <w:name w:val="标准书脚_偶数页"/>
    <w:qFormat/>
    <w:rPr>
      <w:rFonts w:hAnsi="Times New Roman"/>
      <w:kern w:val="2"/>
      <w:sz w:val="18"/>
      <w:szCs w:val="22"/>
    </w:rPr>
  </w:style>
  <w:style w:type="paragraph" w:customStyle="1" w:styleId="affffffffa">
    <w:name w:val="标准书脚_奇数页"/>
    <w:qFormat/>
    <w:pPr>
      <w:jc w:val="right"/>
    </w:pPr>
    <w:rPr>
      <w:rFonts w:hAnsi="Times New Roman"/>
      <w:kern w:val="2"/>
      <w:sz w:val="18"/>
      <w:szCs w:val="22"/>
    </w:rPr>
  </w:style>
  <w:style w:type="paragraph" w:customStyle="1" w:styleId="affffffffb">
    <w:name w:val="标准文件_标准书眉_奇数页"/>
    <w:next w:val="afc"/>
    <w:qFormat/>
    <w:pPr>
      <w:tabs>
        <w:tab w:val="center" w:pos="4154"/>
        <w:tab w:val="right" w:pos="8306"/>
      </w:tabs>
      <w:spacing w:after="120"/>
      <w:jc w:val="right"/>
    </w:pPr>
    <w:rPr>
      <w:rFonts w:ascii="黑体" w:eastAsia="黑体"/>
      <w:kern w:val="2"/>
      <w:sz w:val="21"/>
      <w:szCs w:val="22"/>
    </w:rPr>
  </w:style>
  <w:style w:type="paragraph" w:customStyle="1" w:styleId="affffffffc">
    <w:name w:val="标准文件_标准书眉_偶数页"/>
    <w:basedOn w:val="affffffffb"/>
    <w:next w:val="afc"/>
    <w:qFormat/>
    <w:pPr>
      <w:jc w:val="left"/>
    </w:pPr>
  </w:style>
  <w:style w:type="paragraph" w:customStyle="1" w:styleId="affffffffd">
    <w:name w:val="标准书眉一"/>
    <w:qFormat/>
    <w:pPr>
      <w:jc w:val="both"/>
    </w:pPr>
    <w:rPr>
      <w:rFonts w:ascii="Times New Roman" w:hAnsi="Times New Roman"/>
      <w:kern w:val="2"/>
      <w:sz w:val="21"/>
      <w:szCs w:val="22"/>
    </w:rPr>
  </w:style>
  <w:style w:type="paragraph" w:customStyle="1" w:styleId="affffffffe">
    <w:name w:val="标准文件_参考文献、索引标题"/>
    <w:basedOn w:val="afc"/>
    <w:next w:val="afc"/>
    <w:qFormat/>
    <w:pPr>
      <w:widowControl/>
      <w:shd w:val="clear" w:color="FFFFFF" w:fill="FFFFFF"/>
      <w:spacing w:before="540" w:after="180"/>
      <w:jc w:val="center"/>
      <w:outlineLvl w:val="0"/>
    </w:pPr>
    <w:rPr>
      <w:rFonts w:ascii="黑体" w:eastAsia="黑体"/>
      <w:spacing w:val="200"/>
      <w:kern w:val="0"/>
      <w:szCs w:val="20"/>
    </w:rPr>
  </w:style>
  <w:style w:type="paragraph" w:customStyle="1" w:styleId="afffffffff">
    <w:name w:val="标准文件_一级条标题"/>
    <w:basedOn w:val="affffffff8"/>
    <w:next w:val="afffffffc"/>
    <w:qFormat/>
    <w:pPr>
      <w:tabs>
        <w:tab w:val="clear" w:pos="1140"/>
      </w:tabs>
      <w:spacing w:beforeLines="0" w:afterLines="0"/>
      <w:ind w:firstLine="0"/>
      <w:outlineLvl w:val="2"/>
    </w:pPr>
  </w:style>
  <w:style w:type="paragraph" w:customStyle="1" w:styleId="afffffffff0">
    <w:name w:val="标准文件_二级条标题"/>
    <w:basedOn w:val="afffffffff"/>
    <w:next w:val="afffffffc"/>
    <w:qFormat/>
    <w:pPr>
      <w:ind w:left="0"/>
      <w:outlineLvl w:val="3"/>
    </w:pPr>
  </w:style>
  <w:style w:type="paragraph" w:customStyle="1" w:styleId="afffffffff1">
    <w:name w:val="二级无标题条"/>
    <w:basedOn w:val="afc"/>
    <w:qFormat/>
    <w:pPr>
      <w:tabs>
        <w:tab w:val="left" w:pos="1680"/>
      </w:tabs>
      <w:spacing w:line="310" w:lineRule="exact"/>
      <w:ind w:left="1680" w:hanging="420"/>
    </w:pPr>
  </w:style>
  <w:style w:type="character" w:customStyle="1" w:styleId="afffffffff2">
    <w:name w:val="标准文件_发布"/>
    <w:qFormat/>
    <w:rPr>
      <w:rFonts w:ascii="黑体" w:eastAsia="黑体"/>
      <w:spacing w:val="22"/>
      <w:w w:val="100"/>
      <w:position w:val="3"/>
      <w:sz w:val="28"/>
    </w:rPr>
  </w:style>
  <w:style w:type="paragraph" w:customStyle="1" w:styleId="afffffffff3">
    <w:name w:val="发布部门"/>
    <w:next w:val="afffffffc"/>
    <w:qFormat/>
    <w:pPr>
      <w:framePr w:w="7433" w:h="585" w:hRule="exact" w:hSpace="180" w:vSpace="180" w:wrap="around" w:hAnchor="margin" w:xAlign="center" w:y="14401" w:anchorLock="1"/>
      <w:jc w:val="center"/>
    </w:pPr>
    <w:rPr>
      <w:rFonts w:hAnsi="Times New Roman"/>
      <w:b/>
      <w:spacing w:val="20"/>
      <w:w w:val="135"/>
      <w:kern w:val="2"/>
      <w:sz w:val="36"/>
      <w:szCs w:val="22"/>
    </w:rPr>
  </w:style>
  <w:style w:type="paragraph" w:customStyle="1" w:styleId="afffffffff4">
    <w:name w:val="发布日期"/>
    <w:qFormat/>
    <w:pPr>
      <w:framePr w:w="4000" w:h="473" w:hRule="exact" w:hSpace="180" w:vSpace="180" w:wrap="around" w:hAnchor="margin" w:y="13511" w:anchorLock="1"/>
    </w:pPr>
    <w:rPr>
      <w:rFonts w:ascii="Times New Roman" w:eastAsia="黑体" w:hAnsi="Times New Roman"/>
      <w:kern w:val="2"/>
      <w:sz w:val="28"/>
      <w:szCs w:val="22"/>
    </w:rPr>
  </w:style>
  <w:style w:type="paragraph" w:customStyle="1" w:styleId="18">
    <w:name w:val="封面标准号1"/>
    <w:qFormat/>
    <w:pPr>
      <w:widowControl w:val="0"/>
      <w:kinsoku w:val="0"/>
      <w:overflowPunct w:val="0"/>
      <w:autoSpaceDE w:val="0"/>
      <w:autoSpaceDN w:val="0"/>
      <w:spacing w:before="308"/>
      <w:jc w:val="right"/>
      <w:textAlignment w:val="center"/>
    </w:pPr>
    <w:rPr>
      <w:rFonts w:ascii="Times New Roman" w:hAnsi="Times New Roman"/>
      <w:kern w:val="2"/>
      <w:sz w:val="28"/>
      <w:szCs w:val="22"/>
    </w:rPr>
  </w:style>
  <w:style w:type="paragraph" w:customStyle="1" w:styleId="2f0">
    <w:name w:val="封面标准号2"/>
    <w:basedOn w:val="18"/>
    <w:qFormat/>
    <w:pPr>
      <w:framePr w:w="9138" w:h="1244" w:hRule="exact" w:wrap="around" w:vAnchor="page" w:hAnchor="margin" w:y="2908"/>
      <w:adjustRightInd w:val="0"/>
      <w:spacing w:before="357" w:line="280" w:lineRule="exact"/>
    </w:pPr>
  </w:style>
  <w:style w:type="paragraph" w:customStyle="1" w:styleId="afffffffff5">
    <w:name w:val="封面标准代替信息"/>
    <w:basedOn w:val="2f0"/>
    <w:qFormat/>
    <w:pPr>
      <w:framePr w:wrap="around"/>
      <w:spacing w:before="57"/>
    </w:pPr>
    <w:rPr>
      <w:rFonts w:ascii="宋体"/>
      <w:sz w:val="21"/>
    </w:rPr>
  </w:style>
  <w:style w:type="paragraph" w:customStyle="1" w:styleId="affffffff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kern w:val="2"/>
      <w:sz w:val="52"/>
      <w:szCs w:val="22"/>
    </w:rPr>
  </w:style>
  <w:style w:type="paragraph" w:customStyle="1" w:styleId="afffffffff7">
    <w:name w:val="封面标准文稿编辑信息"/>
    <w:qFormat/>
    <w:pPr>
      <w:spacing w:before="180" w:line="180" w:lineRule="exact"/>
      <w:jc w:val="center"/>
    </w:pPr>
    <w:rPr>
      <w:rFonts w:hAnsi="Times New Roman"/>
      <w:kern w:val="2"/>
      <w:sz w:val="21"/>
      <w:szCs w:val="22"/>
    </w:rPr>
  </w:style>
  <w:style w:type="paragraph" w:customStyle="1" w:styleId="afffffffff8">
    <w:name w:val="封面标准文稿类别"/>
    <w:qFormat/>
    <w:pPr>
      <w:spacing w:before="440" w:line="400" w:lineRule="exact"/>
      <w:jc w:val="center"/>
    </w:pPr>
    <w:rPr>
      <w:rFonts w:hAnsi="Times New Roman"/>
      <w:kern w:val="2"/>
      <w:sz w:val="24"/>
      <w:szCs w:val="22"/>
    </w:rPr>
  </w:style>
  <w:style w:type="paragraph" w:customStyle="1" w:styleId="afffffffff9">
    <w:name w:val="封面标准英文名称"/>
    <w:qFormat/>
    <w:pPr>
      <w:widowControl w:val="0"/>
      <w:spacing w:before="370" w:line="400" w:lineRule="exact"/>
      <w:jc w:val="center"/>
    </w:pPr>
    <w:rPr>
      <w:rFonts w:ascii="Times New Roman" w:hAnsi="Times New Roman"/>
      <w:kern w:val="2"/>
      <w:sz w:val="28"/>
      <w:szCs w:val="22"/>
    </w:rPr>
  </w:style>
  <w:style w:type="paragraph" w:customStyle="1" w:styleId="afffffffffa">
    <w:name w:val="封面一致性程度标识"/>
    <w:qFormat/>
    <w:pPr>
      <w:spacing w:before="440" w:line="440" w:lineRule="exact"/>
      <w:jc w:val="center"/>
    </w:pPr>
    <w:rPr>
      <w:rFonts w:ascii="Times New Roman" w:hAnsi="Times New Roman"/>
      <w:kern w:val="2"/>
      <w:sz w:val="28"/>
      <w:szCs w:val="22"/>
    </w:rPr>
  </w:style>
  <w:style w:type="paragraph" w:customStyle="1" w:styleId="afffffffffb">
    <w:name w:val="封面正文"/>
    <w:qFormat/>
    <w:pPr>
      <w:tabs>
        <w:tab w:val="left" w:pos="420"/>
      </w:tabs>
      <w:ind w:left="420" w:hanging="420"/>
      <w:jc w:val="both"/>
    </w:pPr>
    <w:rPr>
      <w:rFonts w:ascii="Times New Roman" w:hAnsi="Times New Roman"/>
      <w:kern w:val="2"/>
      <w:sz w:val="21"/>
      <w:szCs w:val="22"/>
    </w:rPr>
  </w:style>
  <w:style w:type="paragraph" w:customStyle="1" w:styleId="afffffffffc">
    <w:name w:val="标准文件_附录标识"/>
    <w:next w:val="afff2"/>
    <w:qFormat/>
    <w:pPr>
      <w:shd w:val="clear" w:color="FFFFFF" w:fill="FFFFFF"/>
      <w:tabs>
        <w:tab w:val="left" w:pos="840"/>
        <w:tab w:val="left" w:pos="6405"/>
      </w:tabs>
      <w:spacing w:before="640" w:after="160"/>
      <w:ind w:left="840" w:hanging="480"/>
      <w:jc w:val="center"/>
      <w:outlineLvl w:val="0"/>
    </w:pPr>
    <w:rPr>
      <w:rFonts w:ascii="黑体" w:eastAsia="黑体" w:hAnsi="Times New Roman"/>
      <w:kern w:val="2"/>
      <w:sz w:val="21"/>
      <w:szCs w:val="22"/>
    </w:rPr>
  </w:style>
  <w:style w:type="paragraph" w:customStyle="1" w:styleId="afffffffffd">
    <w:name w:val="标准文件_附录表标题"/>
    <w:next w:val="afffffffc"/>
    <w:qFormat/>
    <w:pPr>
      <w:tabs>
        <w:tab w:val="left" w:pos="840"/>
      </w:tabs>
      <w:ind w:left="840" w:hanging="420"/>
      <w:jc w:val="center"/>
      <w:textAlignment w:val="baseline"/>
    </w:pPr>
    <w:rPr>
      <w:rFonts w:ascii="黑体" w:eastAsia="黑体" w:hAnsi="Times New Roman"/>
      <w:kern w:val="21"/>
      <w:sz w:val="21"/>
      <w:szCs w:val="22"/>
    </w:rPr>
  </w:style>
  <w:style w:type="paragraph" w:customStyle="1" w:styleId="afffffffffe">
    <w:name w:val="标准文件_附录章标题"/>
    <w:next w:val="afffffffc"/>
    <w:qFormat/>
    <w:pPr>
      <w:tabs>
        <w:tab w:val="left" w:pos="1200"/>
      </w:tabs>
      <w:wordWrap w:val="0"/>
      <w:overflowPunct w:val="0"/>
      <w:autoSpaceDE w:val="0"/>
      <w:spacing w:beforeLines="50" w:afterLines="50"/>
      <w:ind w:leftChars="-50" w:left="-50" w:rightChars="-50" w:right="-50" w:hanging="360"/>
      <w:jc w:val="both"/>
      <w:textAlignment w:val="baseline"/>
      <w:outlineLvl w:val="1"/>
    </w:pPr>
    <w:rPr>
      <w:rFonts w:ascii="黑体" w:eastAsia="黑体" w:hAnsi="Times New Roman"/>
      <w:kern w:val="21"/>
      <w:sz w:val="21"/>
      <w:szCs w:val="22"/>
    </w:rPr>
  </w:style>
  <w:style w:type="paragraph" w:customStyle="1" w:styleId="aa">
    <w:name w:val="标准文件_附录一级条标题"/>
    <w:basedOn w:val="afffffffffe"/>
    <w:next w:val="afffffffc"/>
    <w:qFormat/>
    <w:pPr>
      <w:numPr>
        <w:numId w:val="15"/>
      </w:numPr>
      <w:autoSpaceDN w:val="0"/>
      <w:spacing w:beforeLines="0" w:afterLines="0"/>
      <w:ind w:left="-50"/>
      <w:outlineLvl w:val="2"/>
    </w:pPr>
    <w:rPr>
      <w:spacing w:val="2"/>
    </w:rPr>
  </w:style>
  <w:style w:type="paragraph" w:customStyle="1" w:styleId="affffffffff">
    <w:name w:val="标准文件_附录二级条标题"/>
    <w:basedOn w:val="aa"/>
    <w:next w:val="afffffffc"/>
    <w:qFormat/>
    <w:pPr>
      <w:numPr>
        <w:numId w:val="0"/>
      </w:numPr>
      <w:tabs>
        <w:tab w:val="left" w:pos="2100"/>
      </w:tabs>
      <w:ind w:leftChars="-50" w:left="2100" w:hanging="420"/>
      <w:outlineLvl w:val="3"/>
    </w:pPr>
  </w:style>
  <w:style w:type="paragraph" w:customStyle="1" w:styleId="ab">
    <w:name w:val="标准文件_附录三级条标题"/>
    <w:basedOn w:val="affffffffff"/>
    <w:next w:val="afffffffc"/>
    <w:qFormat/>
    <w:pPr>
      <w:numPr>
        <w:ilvl w:val="1"/>
        <w:numId w:val="15"/>
      </w:numPr>
      <w:outlineLvl w:val="4"/>
    </w:pPr>
  </w:style>
  <w:style w:type="paragraph" w:customStyle="1" w:styleId="ac">
    <w:name w:val="标准文件_附录四级条标题"/>
    <w:basedOn w:val="ab"/>
    <w:next w:val="afffffffc"/>
    <w:qFormat/>
    <w:pPr>
      <w:numPr>
        <w:ilvl w:val="2"/>
      </w:numPr>
      <w:tabs>
        <w:tab w:val="left" w:pos="2040"/>
      </w:tabs>
      <w:ind w:left="2040" w:hanging="360"/>
      <w:outlineLvl w:val="5"/>
    </w:pPr>
  </w:style>
  <w:style w:type="paragraph" w:customStyle="1" w:styleId="ad">
    <w:name w:val="附录图"/>
    <w:next w:val="afffffffc"/>
    <w:qFormat/>
    <w:pPr>
      <w:numPr>
        <w:ilvl w:val="3"/>
        <w:numId w:val="15"/>
      </w:numPr>
      <w:wordWrap w:val="0"/>
      <w:overflowPunct w:val="0"/>
      <w:autoSpaceDE w:val="0"/>
      <w:spacing w:beforeLines="50" w:afterLines="50"/>
      <w:jc w:val="center"/>
      <w:textAlignment w:val="baseline"/>
      <w:outlineLvl w:val="1"/>
    </w:pPr>
    <w:rPr>
      <w:rFonts w:ascii="黑体" w:eastAsia="黑体" w:hAnsi="Times New Roman"/>
      <w:kern w:val="21"/>
      <w:sz w:val="21"/>
      <w:szCs w:val="22"/>
    </w:rPr>
  </w:style>
  <w:style w:type="paragraph" w:customStyle="1" w:styleId="ae">
    <w:name w:val="标准文件_附录图标题"/>
    <w:next w:val="afffffffc"/>
    <w:qFormat/>
    <w:pPr>
      <w:numPr>
        <w:ilvl w:val="4"/>
        <w:numId w:val="15"/>
      </w:numPr>
      <w:jc w:val="center"/>
    </w:pPr>
    <w:rPr>
      <w:rFonts w:ascii="黑体" w:eastAsia="黑体" w:hAnsi="Times New Roman"/>
      <w:kern w:val="2"/>
      <w:sz w:val="21"/>
      <w:szCs w:val="22"/>
    </w:rPr>
  </w:style>
  <w:style w:type="paragraph" w:customStyle="1" w:styleId="af">
    <w:name w:val="标准文件_附录五级条标题"/>
    <w:basedOn w:val="ac"/>
    <w:next w:val="afffffffc"/>
    <w:qFormat/>
    <w:pPr>
      <w:numPr>
        <w:ilvl w:val="5"/>
      </w:numPr>
      <w:ind w:left="2040" w:hanging="360"/>
      <w:outlineLvl w:val="6"/>
    </w:pPr>
  </w:style>
  <w:style w:type="paragraph" w:customStyle="1" w:styleId="affffffffff0">
    <w:name w:val="附录性质"/>
    <w:basedOn w:val="afc"/>
    <w:qFormat/>
    <w:pPr>
      <w:widowControl/>
      <w:spacing w:line="310" w:lineRule="exact"/>
      <w:jc w:val="center"/>
    </w:pPr>
    <w:rPr>
      <w:rFonts w:ascii="黑体" w:eastAsia="黑体"/>
      <w:szCs w:val="20"/>
    </w:rPr>
  </w:style>
  <w:style w:type="character" w:customStyle="1" w:styleId="EmailStyle269">
    <w:name w:val="EmailStyle269"/>
    <w:qFormat/>
    <w:rPr>
      <w:rFonts w:ascii="Arial" w:eastAsia="宋体" w:hAnsi="Arial" w:cs="Arial"/>
      <w:color w:val="auto"/>
      <w:sz w:val="20"/>
    </w:rPr>
  </w:style>
  <w:style w:type="character" w:customStyle="1" w:styleId="EmailStyle270">
    <w:name w:val="EmailStyle270"/>
    <w:qFormat/>
    <w:rPr>
      <w:rFonts w:ascii="Arial" w:eastAsia="宋体" w:hAnsi="Arial" w:cs="Arial"/>
      <w:color w:val="auto"/>
      <w:sz w:val="20"/>
    </w:rPr>
  </w:style>
  <w:style w:type="paragraph" w:customStyle="1" w:styleId="affffffffff1">
    <w:name w:val="脚注后续"/>
    <w:qFormat/>
    <w:pPr>
      <w:ind w:leftChars="350" w:left="350"/>
      <w:jc w:val="both"/>
    </w:pPr>
    <w:rPr>
      <w:rFonts w:hAnsi="Times New Roman"/>
      <w:kern w:val="2"/>
      <w:sz w:val="18"/>
      <w:szCs w:val="22"/>
    </w:rPr>
  </w:style>
  <w:style w:type="paragraph" w:customStyle="1" w:styleId="affffffffff2">
    <w:name w:val="列项——"/>
    <w:qFormat/>
    <w:pPr>
      <w:widowControl w:val="0"/>
      <w:tabs>
        <w:tab w:val="left" w:pos="360"/>
        <w:tab w:val="left" w:pos="854"/>
      </w:tabs>
      <w:ind w:leftChars="200" w:left="840" w:hangingChars="200" w:hanging="420"/>
      <w:jc w:val="both"/>
    </w:pPr>
    <w:rPr>
      <w:rFonts w:hAnsi="Times New Roman"/>
      <w:kern w:val="2"/>
      <w:sz w:val="21"/>
      <w:szCs w:val="22"/>
    </w:rPr>
  </w:style>
  <w:style w:type="paragraph" w:customStyle="1" w:styleId="affffffffff3">
    <w:name w:val="列项·"/>
    <w:qFormat/>
    <w:pPr>
      <w:tabs>
        <w:tab w:val="left" w:pos="420"/>
        <w:tab w:val="left" w:pos="840"/>
      </w:tabs>
      <w:ind w:leftChars="200" w:left="840" w:hangingChars="200" w:hanging="200"/>
      <w:jc w:val="both"/>
    </w:pPr>
    <w:rPr>
      <w:rFonts w:hAnsi="Times New Roman"/>
      <w:kern w:val="2"/>
      <w:sz w:val="21"/>
      <w:szCs w:val="22"/>
    </w:rPr>
  </w:style>
  <w:style w:type="paragraph" w:customStyle="1" w:styleId="affffffffff4">
    <w:name w:val="前言标题"/>
    <w:next w:val="afc"/>
    <w:qFormat/>
    <w:pPr>
      <w:shd w:val="clear" w:color="FFFFFF" w:fill="FFFFFF"/>
      <w:tabs>
        <w:tab w:val="left" w:pos="420"/>
      </w:tabs>
      <w:spacing w:before="540" w:after="600"/>
      <w:ind w:left="420" w:hanging="360"/>
      <w:jc w:val="center"/>
      <w:outlineLvl w:val="0"/>
    </w:pPr>
    <w:rPr>
      <w:rFonts w:ascii="黑体" w:eastAsia="黑体" w:hAnsi="Times New Roman"/>
      <w:kern w:val="2"/>
      <w:sz w:val="32"/>
      <w:szCs w:val="22"/>
    </w:rPr>
  </w:style>
  <w:style w:type="paragraph" w:customStyle="1" w:styleId="afa">
    <w:name w:val="标准文件_目次、标准名称标题"/>
    <w:basedOn w:val="a5"/>
    <w:next w:val="afffffffc"/>
    <w:qFormat/>
    <w:pPr>
      <w:numPr>
        <w:numId w:val="16"/>
      </w:numPr>
      <w:spacing w:before="540" w:after="600" w:line="460" w:lineRule="exact"/>
      <w:ind w:left="0" w:firstLine="0"/>
    </w:pPr>
    <w:rPr>
      <w:spacing w:val="0"/>
    </w:rPr>
  </w:style>
  <w:style w:type="paragraph" w:customStyle="1" w:styleId="a5">
    <w:name w:val="标准文件_前言、引言标题"/>
    <w:next w:val="afc"/>
    <w:qFormat/>
    <w:pPr>
      <w:numPr>
        <w:numId w:val="17"/>
      </w:numPr>
      <w:shd w:val="clear" w:color="FFFFFF" w:fill="FFFFFF"/>
      <w:tabs>
        <w:tab w:val="clear" w:pos="1140"/>
      </w:tabs>
      <w:spacing w:before="567" w:after="680"/>
      <w:ind w:left="0" w:firstLine="0"/>
      <w:jc w:val="center"/>
      <w:outlineLvl w:val="0"/>
    </w:pPr>
    <w:rPr>
      <w:rFonts w:ascii="黑体" w:eastAsia="黑体" w:hAnsi="Times New Roman"/>
      <w:spacing w:val="200"/>
      <w:kern w:val="2"/>
      <w:sz w:val="32"/>
      <w:szCs w:val="22"/>
    </w:rPr>
  </w:style>
  <w:style w:type="paragraph" w:customStyle="1" w:styleId="affffffffff5">
    <w:name w:val="目次、索引正文"/>
    <w:qFormat/>
    <w:pPr>
      <w:spacing w:line="320" w:lineRule="exact"/>
      <w:jc w:val="both"/>
    </w:pPr>
    <w:rPr>
      <w:rFonts w:hAnsi="Times New Roman"/>
      <w:kern w:val="2"/>
      <w:sz w:val="21"/>
      <w:szCs w:val="22"/>
    </w:rPr>
  </w:style>
  <w:style w:type="paragraph" w:customStyle="1" w:styleId="affffffffff6">
    <w:name w:val="其他标准称谓"/>
    <w:qFormat/>
    <w:pPr>
      <w:spacing w:line="0" w:lineRule="atLeast"/>
      <w:jc w:val="distribute"/>
    </w:pPr>
    <w:rPr>
      <w:rFonts w:ascii="黑体" w:eastAsia="黑体"/>
      <w:kern w:val="2"/>
      <w:sz w:val="52"/>
      <w:szCs w:val="22"/>
    </w:rPr>
  </w:style>
  <w:style w:type="paragraph" w:customStyle="1" w:styleId="affffffffff7">
    <w:name w:val="其他发布部门"/>
    <w:basedOn w:val="afffffffff3"/>
    <w:qFormat/>
    <w:pPr>
      <w:framePr w:wrap="around"/>
      <w:spacing w:line="0" w:lineRule="atLeast"/>
    </w:pPr>
    <w:rPr>
      <w:rFonts w:ascii="黑体" w:eastAsia="黑体"/>
      <w:b w:val="0"/>
    </w:rPr>
  </w:style>
  <w:style w:type="paragraph" w:customStyle="1" w:styleId="affffffffff8">
    <w:name w:val="标准文件_三级条标题"/>
    <w:basedOn w:val="afffffffff0"/>
    <w:next w:val="afffffffc"/>
    <w:qFormat/>
    <w:pPr>
      <w:ind w:left="-50"/>
      <w:outlineLvl w:val="4"/>
    </w:pPr>
  </w:style>
  <w:style w:type="paragraph" w:customStyle="1" w:styleId="affffffffff9">
    <w:name w:val="三级无标题条"/>
    <w:basedOn w:val="afc"/>
    <w:qFormat/>
    <w:pPr>
      <w:tabs>
        <w:tab w:val="left" w:pos="2100"/>
      </w:tabs>
      <w:spacing w:line="310" w:lineRule="exact"/>
      <w:ind w:left="2100" w:hanging="420"/>
    </w:pPr>
  </w:style>
  <w:style w:type="paragraph" w:customStyle="1" w:styleId="affffffffffa">
    <w:name w:val="实施日期"/>
    <w:basedOn w:val="afffffffff4"/>
    <w:qFormat/>
    <w:pPr>
      <w:framePr w:hSpace="0" w:wrap="around" w:xAlign="right"/>
      <w:jc w:val="right"/>
    </w:pPr>
  </w:style>
  <w:style w:type="paragraph" w:customStyle="1" w:styleId="affffffffffb">
    <w:name w:val="标准文件_示例："/>
    <w:next w:val="afffffffc"/>
    <w:qFormat/>
    <w:pPr>
      <w:tabs>
        <w:tab w:val="left" w:pos="861"/>
      </w:tabs>
      <w:spacing w:afterLines="30" w:line="300" w:lineRule="exact"/>
      <w:ind w:leftChars="-50" w:left="-50" w:rightChars="-50" w:right="-50" w:firstLine="425"/>
    </w:pPr>
    <w:rPr>
      <w:rFonts w:ascii="Times New Roman" w:hAnsi="Times New Roman"/>
      <w:kern w:val="2"/>
      <w:sz w:val="18"/>
      <w:szCs w:val="22"/>
    </w:rPr>
  </w:style>
  <w:style w:type="paragraph" w:customStyle="1" w:styleId="affffffffffc">
    <w:name w:val="标准文件_示例×："/>
    <w:next w:val="afffffffc"/>
    <w:qFormat/>
    <w:pPr>
      <w:widowControl w:val="0"/>
      <w:tabs>
        <w:tab w:val="left" w:pos="630"/>
        <w:tab w:val="left" w:pos="900"/>
      </w:tabs>
      <w:autoSpaceDE w:val="0"/>
      <w:autoSpaceDN w:val="0"/>
      <w:spacing w:afterLines="30" w:line="300" w:lineRule="exact"/>
      <w:ind w:leftChars="-50" w:left="-50" w:rightChars="-50" w:right="-50" w:firstLine="425"/>
      <w:jc w:val="both"/>
    </w:pPr>
    <w:rPr>
      <w:rFonts w:hAnsi="Times New Roman"/>
      <w:kern w:val="2"/>
      <w:sz w:val="18"/>
      <w:szCs w:val="22"/>
    </w:rPr>
  </w:style>
  <w:style w:type="paragraph" w:customStyle="1" w:styleId="affffffffffd">
    <w:name w:val="标准文件_示例后续"/>
    <w:basedOn w:val="afc"/>
    <w:qFormat/>
    <w:pPr>
      <w:ind w:leftChars="-50" w:left="-50" w:rightChars="-50" w:right="-50"/>
    </w:pPr>
    <w:rPr>
      <w:sz w:val="18"/>
    </w:rPr>
  </w:style>
  <w:style w:type="paragraph" w:customStyle="1" w:styleId="affffffffffe">
    <w:name w:val="标准文件_数字编号列项"/>
    <w:qFormat/>
    <w:pPr>
      <w:ind w:leftChars="350" w:left="550" w:rightChars="-50" w:right="-50" w:hangingChars="200" w:hanging="200"/>
      <w:jc w:val="both"/>
    </w:pPr>
    <w:rPr>
      <w:rFonts w:hAnsi="Times New Roman"/>
      <w:kern w:val="2"/>
      <w:sz w:val="21"/>
      <w:szCs w:val="22"/>
    </w:rPr>
  </w:style>
  <w:style w:type="paragraph" w:customStyle="1" w:styleId="afffffffffff">
    <w:name w:val="标准文件_四级条标题"/>
    <w:basedOn w:val="affffffffff8"/>
    <w:next w:val="afffffffc"/>
    <w:qFormat/>
    <w:pPr>
      <w:ind w:left="1575"/>
      <w:outlineLvl w:val="5"/>
    </w:pPr>
  </w:style>
  <w:style w:type="paragraph" w:customStyle="1" w:styleId="afffffffffff0">
    <w:name w:val="四级无标题条"/>
    <w:basedOn w:val="afc"/>
    <w:qFormat/>
    <w:pPr>
      <w:tabs>
        <w:tab w:val="left" w:pos="2520"/>
      </w:tabs>
      <w:spacing w:line="310" w:lineRule="exact"/>
      <w:ind w:left="2520" w:hanging="420"/>
    </w:pPr>
  </w:style>
  <w:style w:type="paragraph" w:customStyle="1" w:styleId="afffffffffff1">
    <w:name w:val="标准文件_条文脚注"/>
    <w:basedOn w:val="affffb"/>
    <w:qFormat/>
    <w:pPr>
      <w:adjustRightInd w:val="0"/>
      <w:snapToGrid w:val="0"/>
      <w:spacing w:line="300" w:lineRule="exact"/>
      <w:ind w:leftChars="200" w:left="400" w:hangingChars="200" w:hanging="200"/>
    </w:pPr>
    <w:rPr>
      <w:rFonts w:ascii="Calibri"/>
      <w:sz w:val="18"/>
      <w:szCs w:val="18"/>
    </w:rPr>
  </w:style>
  <w:style w:type="character" w:customStyle="1" w:styleId="afffffffffff2">
    <w:name w:val="标准文件_图表脚注内容"/>
    <w:qFormat/>
    <w:rPr>
      <w:rFonts w:ascii="宋体" w:eastAsia="宋体"/>
      <w:spacing w:val="200"/>
      <w:sz w:val="18"/>
      <w:vertAlign w:val="superscript"/>
    </w:rPr>
  </w:style>
  <w:style w:type="paragraph" w:customStyle="1" w:styleId="afffffffffff3">
    <w:name w:val="文献分类号"/>
    <w:qFormat/>
    <w:pPr>
      <w:framePr w:hSpace="180" w:vSpace="180" w:wrap="around" w:hAnchor="margin" w:y="1" w:anchorLock="1"/>
      <w:widowControl w:val="0"/>
      <w:tabs>
        <w:tab w:val="left" w:pos="780"/>
      </w:tabs>
      <w:ind w:leftChars="200" w:left="200" w:hangingChars="200" w:hanging="200"/>
      <w:textAlignment w:val="center"/>
    </w:pPr>
    <w:rPr>
      <w:rFonts w:ascii="Times New Roman" w:eastAsia="黑体" w:hAnsi="Times New Roman"/>
      <w:kern w:val="2"/>
      <w:sz w:val="21"/>
      <w:szCs w:val="22"/>
    </w:rPr>
  </w:style>
  <w:style w:type="paragraph" w:customStyle="1" w:styleId="afffffffffff4">
    <w:name w:val="无标题条"/>
    <w:next w:val="afffffffc"/>
    <w:qFormat/>
    <w:pPr>
      <w:tabs>
        <w:tab w:val="left" w:pos="2040"/>
      </w:tabs>
      <w:ind w:leftChars="800" w:left="2040" w:hangingChars="200" w:hanging="360"/>
      <w:jc w:val="both"/>
    </w:pPr>
    <w:rPr>
      <w:rFonts w:ascii="Times New Roman" w:hAnsi="Times New Roman"/>
      <w:kern w:val="2"/>
      <w:sz w:val="21"/>
      <w:szCs w:val="22"/>
    </w:rPr>
  </w:style>
  <w:style w:type="paragraph" w:customStyle="1" w:styleId="afffffffffff5">
    <w:name w:val="标准文件_五级条标题"/>
    <w:basedOn w:val="afffffffffff"/>
    <w:next w:val="afffffffc"/>
    <w:qFormat/>
    <w:pPr>
      <w:tabs>
        <w:tab w:val="left" w:pos="2940"/>
      </w:tabs>
      <w:ind w:left="2940" w:hanging="420"/>
      <w:outlineLvl w:val="6"/>
    </w:pPr>
  </w:style>
  <w:style w:type="paragraph" w:customStyle="1" w:styleId="afffffffffff6">
    <w:name w:val="五级无标题条"/>
    <w:basedOn w:val="afc"/>
    <w:qFormat/>
    <w:pPr>
      <w:spacing w:line="310" w:lineRule="exact"/>
    </w:pPr>
  </w:style>
  <w:style w:type="paragraph" w:customStyle="1" w:styleId="afb">
    <w:name w:val="一级无标题条"/>
    <w:basedOn w:val="afc"/>
    <w:qFormat/>
    <w:pPr>
      <w:numPr>
        <w:numId w:val="18"/>
      </w:numPr>
      <w:tabs>
        <w:tab w:val="clear" w:pos="1095"/>
        <w:tab w:val="left" w:pos="360"/>
      </w:tabs>
      <w:spacing w:line="310" w:lineRule="exact"/>
      <w:ind w:left="360" w:hanging="360"/>
    </w:pPr>
  </w:style>
  <w:style w:type="paragraph" w:customStyle="1" w:styleId="afffffffffff7">
    <w:name w:val="标准文件_引言标题"/>
    <w:next w:val="afc"/>
    <w:qFormat/>
    <w:pPr>
      <w:shd w:val="clear" w:color="FFFFFF" w:fill="FFFFFF"/>
      <w:spacing w:before="540" w:after="600"/>
      <w:jc w:val="center"/>
      <w:outlineLvl w:val="0"/>
    </w:pPr>
    <w:rPr>
      <w:rFonts w:ascii="黑体" w:eastAsia="黑体" w:hAnsi="Times New Roman"/>
      <w:kern w:val="2"/>
      <w:sz w:val="32"/>
      <w:szCs w:val="22"/>
    </w:rPr>
  </w:style>
  <w:style w:type="paragraph" w:customStyle="1" w:styleId="afffffffffff8">
    <w:name w:val="标准文件_正文表标题"/>
    <w:next w:val="afffffffc"/>
    <w:qFormat/>
    <w:pPr>
      <w:tabs>
        <w:tab w:val="left" w:pos="0"/>
        <w:tab w:val="left" w:pos="360"/>
      </w:tabs>
      <w:ind w:left="360" w:hangingChars="200" w:hanging="360"/>
      <w:jc w:val="center"/>
    </w:pPr>
    <w:rPr>
      <w:rFonts w:ascii="黑体" w:eastAsia="黑体" w:hAnsi="Times New Roman"/>
      <w:kern w:val="2"/>
      <w:sz w:val="21"/>
      <w:szCs w:val="22"/>
    </w:rPr>
  </w:style>
  <w:style w:type="paragraph" w:customStyle="1" w:styleId="afffffffffff9">
    <w:name w:val="标准文件_正文图标题"/>
    <w:next w:val="afffffffc"/>
    <w:qFormat/>
    <w:pPr>
      <w:tabs>
        <w:tab w:val="left" w:pos="840"/>
      </w:tabs>
      <w:ind w:left="840" w:hanging="420"/>
      <w:jc w:val="center"/>
    </w:pPr>
    <w:rPr>
      <w:rFonts w:ascii="黑体" w:eastAsia="黑体" w:hAnsi="Times New Roman"/>
      <w:kern w:val="2"/>
      <w:sz w:val="21"/>
      <w:szCs w:val="22"/>
    </w:rPr>
  </w:style>
  <w:style w:type="paragraph" w:customStyle="1" w:styleId="afffffffffffa">
    <w:name w:val="标准文件_注："/>
    <w:next w:val="afffffffc"/>
    <w:qFormat/>
    <w:pPr>
      <w:widowControl w:val="0"/>
      <w:tabs>
        <w:tab w:val="left" w:pos="840"/>
      </w:tabs>
      <w:autoSpaceDE w:val="0"/>
      <w:autoSpaceDN w:val="0"/>
      <w:spacing w:afterLines="30" w:line="300" w:lineRule="exact"/>
      <w:ind w:leftChars="150" w:left="513" w:rightChars="-50" w:right="-50" w:hanging="363"/>
      <w:jc w:val="both"/>
    </w:pPr>
    <w:rPr>
      <w:rFonts w:hAnsi="Times New Roman"/>
      <w:kern w:val="2"/>
      <w:sz w:val="18"/>
      <w:szCs w:val="22"/>
    </w:rPr>
  </w:style>
  <w:style w:type="paragraph" w:customStyle="1" w:styleId="afffffffffffb">
    <w:name w:val="注:后续"/>
    <w:qFormat/>
    <w:pPr>
      <w:tabs>
        <w:tab w:val="left" w:pos="1260"/>
      </w:tabs>
      <w:spacing w:line="300" w:lineRule="exact"/>
      <w:ind w:leftChars="400" w:left="600" w:hangingChars="200" w:hanging="200"/>
      <w:jc w:val="both"/>
    </w:pPr>
    <w:rPr>
      <w:rFonts w:hAnsi="Times New Roman"/>
      <w:kern w:val="2"/>
      <w:sz w:val="18"/>
      <w:szCs w:val="22"/>
    </w:rPr>
  </w:style>
  <w:style w:type="paragraph" w:customStyle="1" w:styleId="afffffffffffc">
    <w:name w:val="标准文件_注×："/>
    <w:next w:val="afffffffc"/>
    <w:qFormat/>
    <w:pPr>
      <w:widowControl w:val="0"/>
      <w:tabs>
        <w:tab w:val="left" w:pos="420"/>
        <w:tab w:val="left" w:pos="525"/>
      </w:tabs>
      <w:autoSpaceDE w:val="0"/>
      <w:autoSpaceDN w:val="0"/>
      <w:spacing w:afterLines="30" w:line="300" w:lineRule="exact"/>
      <w:ind w:leftChars="150" w:left="649" w:rightChars="-50" w:right="-50" w:hanging="499"/>
      <w:jc w:val="both"/>
    </w:pPr>
    <w:rPr>
      <w:rFonts w:hAnsi="Times New Roman"/>
      <w:kern w:val="2"/>
      <w:sz w:val="18"/>
      <w:szCs w:val="22"/>
    </w:rPr>
  </w:style>
  <w:style w:type="paragraph" w:customStyle="1" w:styleId="afffffffffffd">
    <w:name w:val="注×:后续"/>
    <w:basedOn w:val="afffffffffffb"/>
    <w:qFormat/>
    <w:pPr>
      <w:tabs>
        <w:tab w:val="clear" w:pos="1260"/>
      </w:tabs>
      <w:ind w:leftChars="0" w:left="1406" w:firstLineChars="0" w:hanging="499"/>
    </w:pPr>
  </w:style>
  <w:style w:type="paragraph" w:customStyle="1" w:styleId="afffffffffffe">
    <w:name w:val="标准文件_字母编号列项"/>
    <w:qFormat/>
    <w:pPr>
      <w:spacing w:line="300" w:lineRule="exact"/>
      <w:ind w:leftChars="170" w:left="370" w:rightChars="-50" w:right="-50" w:hangingChars="200" w:hanging="200"/>
      <w:jc w:val="both"/>
    </w:pPr>
    <w:rPr>
      <w:rFonts w:hAnsi="Times New Roman"/>
      <w:kern w:val="2"/>
      <w:sz w:val="21"/>
      <w:szCs w:val="22"/>
    </w:rPr>
  </w:style>
  <w:style w:type="paragraph" w:customStyle="1" w:styleId="affffffffffff">
    <w:name w:val="标准文件_破折号列项"/>
    <w:qFormat/>
    <w:pPr>
      <w:tabs>
        <w:tab w:val="left" w:pos="840"/>
      </w:tabs>
      <w:adjustRightInd w:val="0"/>
      <w:snapToGrid w:val="0"/>
      <w:spacing w:line="300" w:lineRule="exact"/>
      <w:ind w:leftChars="150" w:left="350" w:rightChars="-50" w:right="-50" w:hangingChars="200" w:hanging="200"/>
    </w:pPr>
    <w:rPr>
      <w:rFonts w:ascii="Times New Roman" w:hAnsi="Times New Roman"/>
      <w:kern w:val="2"/>
      <w:sz w:val="21"/>
      <w:szCs w:val="22"/>
    </w:rPr>
  </w:style>
  <w:style w:type="paragraph" w:customStyle="1" w:styleId="affffffffffff0">
    <w:name w:val="标准文件_破折号列项（二级）"/>
    <w:basedOn w:val="affffffffffff"/>
    <w:qFormat/>
    <w:pPr>
      <w:ind w:leftChars="350" w:left="550"/>
    </w:pPr>
  </w:style>
  <w:style w:type="paragraph" w:customStyle="1" w:styleId="affffffffffff1">
    <w:name w:val="标准文件_正文公式"/>
    <w:basedOn w:val="afc"/>
    <w:next w:val="afffffffb"/>
    <w:qFormat/>
    <w:pPr>
      <w:tabs>
        <w:tab w:val="right" w:leader="middleDot" w:pos="0"/>
        <w:tab w:val="left" w:pos="2040"/>
      </w:tabs>
      <w:adjustRightInd w:val="0"/>
      <w:spacing w:line="276" w:lineRule="auto"/>
      <w:ind w:leftChars="800" w:left="2040" w:hangingChars="200" w:hanging="360"/>
      <w:jc w:val="right"/>
    </w:pPr>
    <w:rPr>
      <w:rFonts w:ascii="Calibri"/>
      <w:szCs w:val="20"/>
    </w:rPr>
  </w:style>
  <w:style w:type="paragraph" w:customStyle="1" w:styleId="19">
    <w:name w:val="附录图标题1"/>
    <w:next w:val="afffffffc"/>
    <w:qFormat/>
    <w:pPr>
      <w:tabs>
        <w:tab w:val="left" w:pos="1620"/>
      </w:tabs>
      <w:wordWrap w:val="0"/>
      <w:overflowPunct w:val="0"/>
      <w:autoSpaceDE w:val="0"/>
      <w:spacing w:beforeLines="50" w:afterLines="50"/>
      <w:ind w:leftChars="600" w:left="1620" w:hangingChars="200" w:hanging="360"/>
      <w:jc w:val="both"/>
      <w:textAlignment w:val="baseline"/>
      <w:outlineLvl w:val="1"/>
    </w:pPr>
    <w:rPr>
      <w:rFonts w:ascii="黑体" w:eastAsia="黑体" w:hAnsi="Times New Roman"/>
      <w:kern w:val="21"/>
      <w:sz w:val="21"/>
      <w:szCs w:val="22"/>
    </w:rPr>
  </w:style>
  <w:style w:type="paragraph" w:customStyle="1" w:styleId="affffffffffff2">
    <w:name w:val="附录二级无标题条"/>
    <w:basedOn w:val="afc"/>
    <w:next w:val="afffffffc"/>
    <w:qFormat/>
    <w:pPr>
      <w:widowControl/>
      <w:tabs>
        <w:tab w:val="left" w:pos="360"/>
      </w:tabs>
      <w:wordWrap w:val="0"/>
      <w:overflowPunct w:val="0"/>
      <w:autoSpaceDE w:val="0"/>
      <w:autoSpaceDN w:val="0"/>
      <w:ind w:left="360" w:hangingChars="200" w:hanging="200"/>
      <w:textAlignment w:val="baseline"/>
      <w:outlineLvl w:val="3"/>
    </w:pPr>
    <w:rPr>
      <w:rFonts w:ascii="Calibri"/>
      <w:kern w:val="21"/>
      <w:szCs w:val="20"/>
    </w:rPr>
  </w:style>
  <w:style w:type="paragraph" w:customStyle="1" w:styleId="affffffffffff3">
    <w:name w:val="附录三级无标题条"/>
    <w:basedOn w:val="affffffffffff2"/>
    <w:next w:val="afffffffc"/>
    <w:qFormat/>
    <w:pPr>
      <w:tabs>
        <w:tab w:val="clear" w:pos="360"/>
        <w:tab w:val="left" w:pos="1620"/>
      </w:tabs>
      <w:ind w:leftChars="600" w:left="1620" w:hanging="360"/>
      <w:outlineLvl w:val="4"/>
    </w:pPr>
  </w:style>
  <w:style w:type="paragraph" w:customStyle="1" w:styleId="a9">
    <w:name w:val="附录四级无标题条"/>
    <w:basedOn w:val="affffffffffff3"/>
    <w:next w:val="afffffffc"/>
    <w:qFormat/>
    <w:pPr>
      <w:numPr>
        <w:numId w:val="19"/>
      </w:numPr>
      <w:ind w:leftChars="0" w:firstLineChars="0"/>
      <w:outlineLvl w:val="5"/>
    </w:pPr>
  </w:style>
  <w:style w:type="paragraph" w:customStyle="1" w:styleId="a7">
    <w:name w:val="附录一级无标题条"/>
    <w:basedOn w:val="afffffffffe"/>
    <w:next w:val="afffffffc"/>
    <w:qFormat/>
    <w:pPr>
      <w:numPr>
        <w:numId w:val="20"/>
      </w:numPr>
      <w:tabs>
        <w:tab w:val="left" w:pos="1620"/>
      </w:tabs>
      <w:autoSpaceDN w:val="0"/>
      <w:spacing w:beforeLines="0" w:afterLines="0"/>
      <w:ind w:leftChars="0"/>
      <w:outlineLvl w:val="2"/>
    </w:pPr>
    <w:rPr>
      <w:rFonts w:ascii="宋体" w:eastAsia="宋体"/>
    </w:rPr>
  </w:style>
  <w:style w:type="paragraph" w:customStyle="1" w:styleId="af8">
    <w:name w:val="附录五级无标题条"/>
    <w:basedOn w:val="a9"/>
    <w:next w:val="afffffffc"/>
    <w:qFormat/>
    <w:pPr>
      <w:numPr>
        <w:numId w:val="21"/>
      </w:numPr>
      <w:ind w:firstLine="0"/>
      <w:outlineLvl w:val="6"/>
    </w:pPr>
  </w:style>
  <w:style w:type="paragraph" w:customStyle="1" w:styleId="affffffffffff4">
    <w:name w:val="标准文件_封面密级"/>
    <w:basedOn w:val="afc"/>
    <w:qFormat/>
    <w:pPr>
      <w:tabs>
        <w:tab w:val="left" w:pos="780"/>
      </w:tabs>
      <w:adjustRightInd w:val="0"/>
      <w:spacing w:line="310" w:lineRule="exact"/>
      <w:ind w:leftChars="200" w:left="200" w:hangingChars="200" w:hanging="200"/>
    </w:pPr>
    <w:rPr>
      <w:rFonts w:eastAsia="黑体"/>
      <w:sz w:val="32"/>
      <w:szCs w:val="20"/>
    </w:rPr>
  </w:style>
  <w:style w:type="paragraph" w:customStyle="1" w:styleId="a6">
    <w:name w:val="标准文件_一致程度"/>
    <w:basedOn w:val="afc"/>
    <w:qFormat/>
    <w:pPr>
      <w:numPr>
        <w:numId w:val="22"/>
      </w:numPr>
      <w:tabs>
        <w:tab w:val="clear" w:pos="900"/>
      </w:tabs>
      <w:adjustRightInd w:val="0"/>
      <w:spacing w:line="440" w:lineRule="exact"/>
      <w:ind w:left="0" w:firstLine="0"/>
      <w:jc w:val="center"/>
    </w:pPr>
    <w:rPr>
      <w:sz w:val="28"/>
      <w:szCs w:val="20"/>
    </w:rPr>
  </w:style>
  <w:style w:type="paragraph" w:customStyle="1" w:styleId="ICS">
    <w:name w:val="标准文件_ICS"/>
    <w:basedOn w:val="afc"/>
    <w:qFormat/>
    <w:pPr>
      <w:tabs>
        <w:tab w:val="left" w:pos="360"/>
      </w:tabs>
      <w:adjustRightInd w:val="0"/>
      <w:spacing w:line="0" w:lineRule="atLeast"/>
      <w:ind w:hangingChars="200" w:hanging="360"/>
    </w:pPr>
    <w:rPr>
      <w:rFonts w:ascii="黑体" w:eastAsia="黑体" w:hAnsi="Calibri"/>
      <w:szCs w:val="20"/>
    </w:rPr>
  </w:style>
  <w:style w:type="paragraph" w:customStyle="1" w:styleId="affffffffffff5">
    <w:name w:val="标准文件_附录公式"/>
    <w:basedOn w:val="afffffffb"/>
    <w:next w:val="afffffffb"/>
    <w:qFormat/>
    <w:pPr>
      <w:spacing w:line="276" w:lineRule="auto"/>
      <w:jc w:val="right"/>
    </w:pPr>
    <w:rPr>
      <w:rFonts w:ascii="宋体"/>
    </w:rPr>
  </w:style>
  <w:style w:type="character" w:customStyle="1" w:styleId="style21">
    <w:name w:val="style21"/>
    <w:qFormat/>
    <w:rPr>
      <w:color w:val="CCCCCC"/>
    </w:rPr>
  </w:style>
  <w:style w:type="character" w:customStyle="1" w:styleId="style11">
    <w:name w:val="style11"/>
    <w:qFormat/>
    <w:rPr>
      <w:color w:val="FFFFFF"/>
    </w:rPr>
  </w:style>
  <w:style w:type="paragraph" w:customStyle="1" w:styleId="affffffffffff6">
    <w:name w:val="a"/>
    <w:basedOn w:val="afc"/>
    <w:qFormat/>
    <w:pPr>
      <w:widowControl/>
      <w:autoSpaceDE w:val="0"/>
      <w:autoSpaceDN w:val="0"/>
      <w:snapToGrid w:val="0"/>
      <w:spacing w:line="276" w:lineRule="auto"/>
      <w:ind w:rightChars="-50" w:right="-105" w:firstLine="315"/>
    </w:pPr>
    <w:rPr>
      <w:rFonts w:ascii="Calibri" w:hAnsi="Calibri"/>
      <w:spacing w:val="2"/>
      <w:kern w:val="0"/>
      <w:szCs w:val="22"/>
    </w:rPr>
  </w:style>
  <w:style w:type="paragraph" w:customStyle="1" w:styleId="Tofrom">
    <w:name w:val="To / from"/>
    <w:basedOn w:val="afc"/>
    <w:qFormat/>
    <w:pPr>
      <w:widowControl/>
      <w:spacing w:after="300" w:line="300" w:lineRule="atLeast"/>
      <w:jc w:val="left"/>
    </w:pPr>
    <w:rPr>
      <w:rFonts w:ascii="Arial" w:hAnsi="Arial"/>
      <w:kern w:val="0"/>
      <w:sz w:val="20"/>
      <w:lang w:val="en-GB" w:eastAsia="en-US"/>
    </w:rPr>
  </w:style>
  <w:style w:type="paragraph" w:customStyle="1" w:styleId="Tofrominputtext">
    <w:name w:val="To /from input text"/>
    <w:basedOn w:val="afc"/>
    <w:qFormat/>
    <w:pPr>
      <w:widowControl/>
      <w:spacing w:after="300" w:line="300" w:lineRule="atLeast"/>
      <w:jc w:val="left"/>
    </w:pPr>
    <w:rPr>
      <w:rFonts w:ascii="Arial" w:hAnsi="Arial"/>
      <w:kern w:val="0"/>
      <w:sz w:val="20"/>
      <w:lang w:val="en-GB" w:eastAsia="en-US"/>
    </w:rPr>
  </w:style>
  <w:style w:type="paragraph" w:customStyle="1" w:styleId="CharCharCharCharCharChar1CharCharChar1CharCharCharCharCharCharChar">
    <w:name w:val="Char Char Char Char Char Char1 Char Char Char1 Char Char Char Char Char Char Char"/>
    <w:basedOn w:val="afc"/>
    <w:qFormat/>
    <w:rPr>
      <w:szCs w:val="22"/>
    </w:rPr>
  </w:style>
  <w:style w:type="paragraph" w:customStyle="1" w:styleId="2f1">
    <w:name w:val="样式 标题 2 + (中文) 宋体 居中"/>
    <w:basedOn w:val="23"/>
    <w:qFormat/>
    <w:pPr>
      <w:spacing w:before="0" w:after="0" w:line="360" w:lineRule="auto"/>
      <w:jc w:val="center"/>
    </w:pPr>
    <w:rPr>
      <w:rFonts w:ascii="Cambria" w:eastAsia="宋体" w:hAnsi="Cambria"/>
      <w:b w:val="0"/>
      <w:bCs w:val="0"/>
      <w:kern w:val="0"/>
      <w:sz w:val="24"/>
      <w:szCs w:val="20"/>
    </w:rPr>
  </w:style>
  <w:style w:type="paragraph" w:customStyle="1" w:styleId="CharCharCharCharCharCharCharCharCharCharCharCharCharCharCharCharCharChar">
    <w:name w:val="Char Char Char Char Char Char Char Char Char Char Char Char Char Char Char Char Char Char"/>
    <w:basedOn w:val="afc"/>
    <w:qFormat/>
  </w:style>
  <w:style w:type="paragraph" w:customStyle="1" w:styleId="CharCharCharCharCharCharCharChar">
    <w:name w:val="Char Char Char Char Char Char Char Char"/>
    <w:basedOn w:val="afc"/>
    <w:qFormat/>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fc"/>
    <w:qFormat/>
  </w:style>
  <w:style w:type="paragraph" w:customStyle="1" w:styleId="affffffffffff7">
    <w:name w:val="内标题三"/>
    <w:basedOn w:val="afc"/>
    <w:qFormat/>
    <w:pPr>
      <w:spacing w:before="60" w:after="60" w:line="400" w:lineRule="exact"/>
      <w:outlineLvl w:val="2"/>
    </w:pPr>
    <w:rPr>
      <w:b/>
      <w:sz w:val="24"/>
      <w:szCs w:val="20"/>
    </w:rPr>
  </w:style>
  <w:style w:type="character" w:customStyle="1" w:styleId="afffd">
    <w:name w:val="尾注文本 字符"/>
    <w:basedOn w:val="afe"/>
    <w:link w:val="afffc"/>
    <w:qFormat/>
    <w:rPr>
      <w:rFonts w:ascii="Times New Roman" w:eastAsia="宋体" w:hAnsi="Times New Roman" w:cs="Times New Roman"/>
      <w:szCs w:val="24"/>
    </w:rPr>
  </w:style>
  <w:style w:type="character" w:customStyle="1" w:styleId="CharChar4">
    <w:name w:val="Char Char4"/>
    <w:qFormat/>
    <w:rPr>
      <w:rFonts w:ascii="Times New Roman" w:eastAsia="宋体" w:hAnsi="Times New Roman" w:cs="Times New Roman"/>
      <w:kern w:val="0"/>
      <w:sz w:val="18"/>
      <w:szCs w:val="20"/>
    </w:rPr>
  </w:style>
  <w:style w:type="paragraph" w:customStyle="1" w:styleId="Char20">
    <w:name w:val="Char2"/>
    <w:basedOn w:val="afc"/>
    <w:qFormat/>
    <w:pPr>
      <w:spacing w:line="360" w:lineRule="auto"/>
      <w:ind w:firstLineChars="200" w:firstLine="200"/>
    </w:pPr>
  </w:style>
  <w:style w:type="paragraph" w:customStyle="1" w:styleId="CharCharCharChar1">
    <w:name w:val="Char Char Char Char1"/>
    <w:basedOn w:val="afc"/>
    <w:qFormat/>
    <w:pPr>
      <w:spacing w:line="360" w:lineRule="auto"/>
      <w:ind w:firstLineChars="200" w:firstLine="200"/>
    </w:pPr>
  </w:style>
  <w:style w:type="paragraph" w:customStyle="1" w:styleId="font0">
    <w:name w:val="font0"/>
    <w:basedOn w:val="afc"/>
    <w:qFormat/>
    <w:pPr>
      <w:widowControl/>
      <w:spacing w:before="100" w:beforeAutospacing="1" w:after="100" w:afterAutospacing="1" w:line="360" w:lineRule="auto"/>
      <w:ind w:firstLineChars="200" w:firstLine="200"/>
      <w:jc w:val="left"/>
    </w:pPr>
    <w:rPr>
      <w:rFonts w:ascii="Calibri" w:hAnsi="Calibri" w:hint="eastAsia"/>
      <w:kern w:val="0"/>
      <w:sz w:val="24"/>
    </w:rPr>
  </w:style>
  <w:style w:type="paragraph" w:customStyle="1" w:styleId="xl83">
    <w:name w:val="xl83"/>
    <w:basedOn w:val="afc"/>
    <w:qFormat/>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Calibri" w:hAnsi="Calibri" w:cs="宋体"/>
      <w:kern w:val="0"/>
      <w:sz w:val="20"/>
      <w:szCs w:val="20"/>
    </w:rPr>
  </w:style>
  <w:style w:type="paragraph" w:customStyle="1" w:styleId="xl84">
    <w:name w:val="xl84"/>
    <w:basedOn w:val="afc"/>
    <w:qFormat/>
    <w:pPr>
      <w:widowControl/>
      <w:pBdr>
        <w:top w:val="single" w:sz="4" w:space="0" w:color="auto"/>
        <w:left w:val="single" w:sz="4" w:space="0" w:color="auto"/>
        <w:bottom w:val="single" w:sz="4" w:space="0" w:color="auto"/>
      </w:pBdr>
      <w:spacing w:before="100" w:beforeAutospacing="1" w:after="100" w:afterAutospacing="1" w:line="360" w:lineRule="auto"/>
      <w:ind w:firstLineChars="200" w:firstLine="200"/>
      <w:jc w:val="center"/>
    </w:pPr>
    <w:rPr>
      <w:rFonts w:ascii="Calibri" w:hAnsi="Calibri" w:cs="宋体"/>
      <w:kern w:val="0"/>
      <w:sz w:val="20"/>
      <w:szCs w:val="20"/>
    </w:rPr>
  </w:style>
  <w:style w:type="paragraph" w:customStyle="1" w:styleId="xl85">
    <w:name w:val="xl85"/>
    <w:basedOn w:val="afc"/>
    <w:qFormat/>
    <w:pPr>
      <w:widowControl/>
      <w:pBdr>
        <w:top w:val="single" w:sz="4" w:space="0" w:color="auto"/>
        <w:bottom w:val="single" w:sz="4" w:space="0" w:color="auto"/>
        <w:right w:val="single" w:sz="4" w:space="0" w:color="auto"/>
      </w:pBdr>
      <w:spacing w:before="100" w:beforeAutospacing="1" w:after="100" w:afterAutospacing="1" w:line="360" w:lineRule="auto"/>
      <w:ind w:firstLineChars="200" w:firstLine="200"/>
      <w:jc w:val="center"/>
    </w:pPr>
    <w:rPr>
      <w:rFonts w:ascii="Calibri" w:hAnsi="Calibri" w:cs="宋体"/>
      <w:kern w:val="0"/>
      <w:sz w:val="20"/>
      <w:szCs w:val="20"/>
    </w:rPr>
  </w:style>
  <w:style w:type="paragraph" w:customStyle="1" w:styleId="xl86">
    <w:name w:val="xl86"/>
    <w:basedOn w:val="afc"/>
    <w:qFormat/>
    <w:pPr>
      <w:widowControl/>
      <w:spacing w:before="100" w:beforeAutospacing="1" w:after="100" w:afterAutospacing="1" w:line="360" w:lineRule="auto"/>
      <w:ind w:firstLineChars="200" w:firstLine="200"/>
      <w:jc w:val="center"/>
    </w:pPr>
    <w:rPr>
      <w:rFonts w:ascii="黑体" w:eastAsia="黑体" w:hAnsi="Calibri" w:cs="宋体"/>
      <w:kern w:val="0"/>
      <w:sz w:val="32"/>
      <w:szCs w:val="32"/>
    </w:rPr>
  </w:style>
  <w:style w:type="character" w:customStyle="1" w:styleId="1a">
    <w:name w:val="不明显参考1"/>
    <w:uiPriority w:val="31"/>
    <w:qFormat/>
    <w:rPr>
      <w:smallCaps/>
      <w:color w:val="C0504D"/>
      <w:u w:val="single"/>
    </w:rPr>
  </w:style>
  <w:style w:type="paragraph" w:customStyle="1" w:styleId="1Char0">
    <w:name w:val="1 Char"/>
    <w:basedOn w:val="afc"/>
    <w:qFormat/>
    <w:pPr>
      <w:spacing w:line="360" w:lineRule="auto"/>
      <w:ind w:firstLineChars="200" w:firstLine="200"/>
    </w:pPr>
  </w:style>
  <w:style w:type="paragraph" w:customStyle="1" w:styleId="155">
    <w:name w:val="样式 标题 1 + 宋体 段前: 5 磅 段后: 5 磅"/>
    <w:basedOn w:val="11"/>
    <w:next w:val="affff0"/>
    <w:qFormat/>
    <w:pPr>
      <w:adjustRightInd w:val="0"/>
      <w:spacing w:before="100" w:beforeAutospacing="1" w:after="100" w:afterAutospacing="1" w:line="360" w:lineRule="auto"/>
      <w:ind w:firstLineChars="200" w:firstLine="200"/>
      <w:textAlignment w:val="baseline"/>
    </w:pPr>
    <w:rPr>
      <w:rFonts w:ascii="Calibri" w:hAnsi="Calibri" w:cs="宋体"/>
      <w:snapToGrid w:val="0"/>
      <w:sz w:val="24"/>
      <w:szCs w:val="24"/>
    </w:rPr>
  </w:style>
  <w:style w:type="character" w:customStyle="1" w:styleId="aff2">
    <w:name w:val="宏文本 字符"/>
    <w:basedOn w:val="afe"/>
    <w:link w:val="aff1"/>
    <w:qFormat/>
    <w:rPr>
      <w:rFonts w:ascii="Courier New" w:eastAsia="宋体" w:hAnsi="Courier New" w:cs="Times New Roman"/>
      <w:kern w:val="0"/>
      <w:sz w:val="24"/>
    </w:rPr>
  </w:style>
  <w:style w:type="paragraph" w:customStyle="1" w:styleId="ParaCharCharCharCharCharCharCharCharCharCharCharCharCharCharCharCharCharCharCharCharCharChar">
    <w:name w:val="默认段落字体 Para Char Char Char Char Char Char Char Char Char Char Char Char Char Char Char Char Char Char Char Char Char Char"/>
    <w:basedOn w:val="afc"/>
    <w:qFormat/>
    <w:pPr>
      <w:spacing w:line="360" w:lineRule="auto"/>
      <w:ind w:firstLineChars="200" w:firstLine="200"/>
    </w:pPr>
  </w:style>
  <w:style w:type="paragraph" w:customStyle="1" w:styleId="CharCharCharCharCharCharCharCharCharCharCharCharCharCharCharCharCharCharChar">
    <w:name w:val="Char Char Char Char Char Char Char Char Char Char Char Char Char Char Char Char Char Char Char"/>
    <w:basedOn w:val="afc"/>
    <w:qFormat/>
  </w:style>
  <w:style w:type="paragraph" w:customStyle="1" w:styleId="CharCharCharCharCharCharCharCharCharCharCharCharChar1">
    <w:name w:val="Char Char Char Char Char Char Char Char Char Char Char Char Char1"/>
    <w:basedOn w:val="afc"/>
    <w:qFormat/>
  </w:style>
  <w:style w:type="paragraph" w:customStyle="1" w:styleId="CharCharCharCharCharCharCharCharCharCharCharCharChar5">
    <w:name w:val="Char Char Char Char Char Char Char Char Char Char Char Char Char5"/>
    <w:basedOn w:val="afc"/>
    <w:qFormat/>
  </w:style>
  <w:style w:type="paragraph" w:customStyle="1" w:styleId="Char6">
    <w:name w:val="Char6"/>
    <w:basedOn w:val="afc"/>
    <w:qFormat/>
  </w:style>
  <w:style w:type="paragraph" w:customStyle="1" w:styleId="CharCharCharCharCharCharChar2">
    <w:name w:val="Char Char Char Char Char Char Char2"/>
    <w:basedOn w:val="afc"/>
    <w:qFormat/>
  </w:style>
  <w:style w:type="paragraph" w:customStyle="1" w:styleId="CharCharChar1Char2">
    <w:name w:val="Char Char Char1 Char2"/>
    <w:basedOn w:val="afc"/>
    <w:qFormat/>
    <w:rPr>
      <w:szCs w:val="22"/>
    </w:rPr>
  </w:style>
  <w:style w:type="paragraph" w:customStyle="1" w:styleId="Char130">
    <w:name w:val="Char13"/>
    <w:basedOn w:val="afc"/>
    <w:qFormat/>
    <w:rPr>
      <w:szCs w:val="22"/>
    </w:rPr>
  </w:style>
  <w:style w:type="paragraph" w:customStyle="1" w:styleId="CharCharCharChar5">
    <w:name w:val="Char Char Char Char5"/>
    <w:basedOn w:val="afc"/>
    <w:qFormat/>
  </w:style>
  <w:style w:type="paragraph" w:customStyle="1" w:styleId="CharCharCharCharCharCharCharCharChar2">
    <w:name w:val="Char Char Char Char Char Char Char Char Char2"/>
    <w:basedOn w:val="afc"/>
    <w:qFormat/>
  </w:style>
  <w:style w:type="paragraph" w:customStyle="1" w:styleId="CharCharChar2">
    <w:name w:val="Char Char Char2"/>
    <w:basedOn w:val="afc"/>
    <w:qFormat/>
    <w:pPr>
      <w:adjustRightInd w:val="0"/>
      <w:spacing w:line="312" w:lineRule="atLeast"/>
      <w:textAlignment w:val="baseline"/>
    </w:pPr>
    <w:rPr>
      <w:kern w:val="0"/>
      <w:szCs w:val="20"/>
    </w:rPr>
  </w:style>
  <w:style w:type="character" w:customStyle="1" w:styleId="CharChar1">
    <w:name w:val="Char Char1"/>
    <w:qFormat/>
    <w:rPr>
      <w:kern w:val="2"/>
      <w:sz w:val="18"/>
      <w:szCs w:val="18"/>
    </w:rPr>
  </w:style>
  <w:style w:type="paragraph" w:customStyle="1" w:styleId="Char50">
    <w:name w:val="Char5"/>
    <w:basedOn w:val="afc"/>
    <w:qFormat/>
  </w:style>
  <w:style w:type="paragraph" w:customStyle="1" w:styleId="CharCharCharCharCharCharCharCharCharCharCharCharChar4">
    <w:name w:val="Char Char Char Char Char Char Char Char Char Char Char Char Char4"/>
    <w:basedOn w:val="afc"/>
    <w:qFormat/>
  </w:style>
  <w:style w:type="paragraph" w:customStyle="1" w:styleId="22">
    <w:name w:val="正文文本 22"/>
    <w:basedOn w:val="afc"/>
    <w:qFormat/>
    <w:pPr>
      <w:numPr>
        <w:numId w:val="23"/>
      </w:numPr>
      <w:tabs>
        <w:tab w:val="clear" w:pos="0"/>
      </w:tabs>
      <w:adjustRightInd w:val="0"/>
      <w:ind w:firstLine="359"/>
    </w:pPr>
    <w:rPr>
      <w:color w:val="FF0000"/>
      <w:szCs w:val="20"/>
    </w:rPr>
  </w:style>
  <w:style w:type="paragraph" w:customStyle="1" w:styleId="Char120">
    <w:name w:val="Char12"/>
    <w:basedOn w:val="afc"/>
    <w:qFormat/>
  </w:style>
  <w:style w:type="paragraph" w:customStyle="1" w:styleId="CharCharCharChar4">
    <w:name w:val="Char Char Char Char4"/>
    <w:basedOn w:val="afc"/>
    <w:qFormat/>
  </w:style>
  <w:style w:type="character" w:customStyle="1" w:styleId="EmailStyle382">
    <w:name w:val="EmailStyle382"/>
    <w:qFormat/>
    <w:rPr>
      <w:rFonts w:ascii="Arial" w:eastAsia="宋体" w:hAnsi="Arial" w:cs="Arial"/>
      <w:color w:val="auto"/>
      <w:sz w:val="20"/>
    </w:rPr>
  </w:style>
  <w:style w:type="character" w:customStyle="1" w:styleId="EmailStyle383">
    <w:name w:val="EmailStyle383"/>
    <w:qFormat/>
    <w:rPr>
      <w:rFonts w:ascii="Arial" w:eastAsia="宋体" w:hAnsi="Arial" w:cs="Arial"/>
      <w:color w:val="auto"/>
      <w:sz w:val="20"/>
    </w:rPr>
  </w:style>
  <w:style w:type="paragraph" w:customStyle="1" w:styleId="63">
    <w:name w:val="福题6级"/>
    <w:basedOn w:val="afc"/>
    <w:link w:val="6Char"/>
    <w:qFormat/>
    <w:pPr>
      <w:widowControl/>
      <w:tabs>
        <w:tab w:val="left" w:pos="1440"/>
      </w:tabs>
      <w:spacing w:beforeLines="50" w:line="360" w:lineRule="auto"/>
      <w:jc w:val="left"/>
      <w:outlineLvl w:val="5"/>
    </w:pPr>
    <w:rPr>
      <w:rFonts w:ascii="Arial" w:hAnsi="Arial"/>
      <w:b/>
      <w:color w:val="000000"/>
      <w:kern w:val="0"/>
      <w:sz w:val="24"/>
      <w:lang w:val="fr-FR" w:eastAsia="fr-FR"/>
    </w:rPr>
  </w:style>
  <w:style w:type="character" w:customStyle="1" w:styleId="6Char">
    <w:name w:val="福题6级 Char"/>
    <w:link w:val="63"/>
    <w:qFormat/>
    <w:rPr>
      <w:rFonts w:ascii="Arial" w:eastAsia="宋体" w:hAnsi="Arial" w:cs="Times New Roman"/>
      <w:b/>
      <w:color w:val="000000"/>
      <w:kern w:val="0"/>
      <w:sz w:val="24"/>
      <w:szCs w:val="24"/>
      <w:lang w:val="fr-FR" w:eastAsia="fr-FR"/>
    </w:rPr>
  </w:style>
  <w:style w:type="paragraph" w:customStyle="1" w:styleId="3c">
    <w:name w:val="福题3级"/>
    <w:basedOn w:val="afc"/>
    <w:link w:val="3Char0"/>
    <w:qFormat/>
    <w:pPr>
      <w:widowControl/>
      <w:spacing w:beforeLines="50" w:line="360" w:lineRule="auto"/>
      <w:ind w:firstLineChars="200" w:firstLine="482"/>
      <w:jc w:val="left"/>
      <w:outlineLvl w:val="2"/>
    </w:pPr>
    <w:rPr>
      <w:rFonts w:ascii="Calibri" w:hAnsi="Calibri"/>
      <w:b/>
      <w:kern w:val="0"/>
      <w:sz w:val="24"/>
    </w:rPr>
  </w:style>
  <w:style w:type="paragraph" w:customStyle="1" w:styleId="47">
    <w:name w:val="福题4级"/>
    <w:basedOn w:val="6"/>
    <w:link w:val="4Char0"/>
    <w:qFormat/>
    <w:pPr>
      <w:keepNext w:val="0"/>
      <w:keepLines w:val="0"/>
      <w:widowControl w:val="0"/>
      <w:tabs>
        <w:tab w:val="clear" w:pos="1440"/>
      </w:tabs>
      <w:spacing w:beforeLines="50" w:after="0" w:line="360" w:lineRule="auto"/>
      <w:ind w:left="0" w:firstLineChars="200" w:firstLine="482"/>
      <w:jc w:val="both"/>
      <w:outlineLvl w:val="3"/>
    </w:pPr>
    <w:rPr>
      <w:rFonts w:eastAsia="宋体"/>
      <w:bCs w:val="0"/>
      <w:color w:val="000000"/>
      <w:szCs w:val="20"/>
      <w:lang w:val="fr-FR" w:eastAsia="fr-FR"/>
    </w:rPr>
  </w:style>
  <w:style w:type="character" w:customStyle="1" w:styleId="3Char0">
    <w:name w:val="福题3级 Char"/>
    <w:link w:val="3c"/>
    <w:qFormat/>
    <w:rPr>
      <w:rFonts w:ascii="Calibri" w:eastAsia="宋体" w:hAnsi="Calibri" w:cs="Times New Roman"/>
      <w:b/>
      <w:kern w:val="0"/>
      <w:sz w:val="24"/>
      <w:szCs w:val="24"/>
    </w:rPr>
  </w:style>
  <w:style w:type="character" w:customStyle="1" w:styleId="4Char0">
    <w:name w:val="福题4级 Char"/>
    <w:link w:val="47"/>
    <w:qFormat/>
    <w:rPr>
      <w:rFonts w:ascii="Arial" w:eastAsia="宋体" w:hAnsi="Arial" w:cs="Times New Roman"/>
      <w:b/>
      <w:color w:val="000000"/>
      <w:kern w:val="0"/>
      <w:sz w:val="24"/>
      <w:szCs w:val="20"/>
      <w:lang w:val="fr-FR" w:eastAsia="fr-FR"/>
    </w:rPr>
  </w:style>
  <w:style w:type="paragraph" w:customStyle="1" w:styleId="4-2">
    <w:name w:val="福题4-2"/>
    <w:basedOn w:val="47"/>
    <w:link w:val="4-2Char"/>
    <w:qFormat/>
    <w:pPr>
      <w:spacing w:before="156"/>
      <w:ind w:firstLineChars="0" w:firstLine="0"/>
    </w:pPr>
    <w:rPr>
      <w:szCs w:val="24"/>
    </w:rPr>
  </w:style>
  <w:style w:type="paragraph" w:customStyle="1" w:styleId="57">
    <w:name w:val="福题5级"/>
    <w:basedOn w:val="4-2"/>
    <w:link w:val="5Char"/>
    <w:qFormat/>
    <w:pPr>
      <w:jc w:val="left"/>
      <w:outlineLvl w:val="4"/>
    </w:pPr>
  </w:style>
  <w:style w:type="character" w:customStyle="1" w:styleId="4-2Char">
    <w:name w:val="福题4-2 Char"/>
    <w:link w:val="4-2"/>
    <w:qFormat/>
    <w:rPr>
      <w:rFonts w:ascii="Arial" w:eastAsia="宋体" w:hAnsi="Arial" w:cs="Times New Roman"/>
      <w:b/>
      <w:color w:val="000000"/>
      <w:kern w:val="0"/>
      <w:sz w:val="24"/>
      <w:szCs w:val="24"/>
      <w:lang w:val="fr-FR" w:eastAsia="fr-FR"/>
    </w:rPr>
  </w:style>
  <w:style w:type="character" w:customStyle="1" w:styleId="5Char">
    <w:name w:val="福题5级 Char"/>
    <w:link w:val="57"/>
    <w:qFormat/>
    <w:rPr>
      <w:rFonts w:ascii="Arial" w:eastAsia="宋体" w:hAnsi="Arial" w:cs="Times New Roman"/>
      <w:b/>
      <w:color w:val="000000"/>
      <w:kern w:val="0"/>
      <w:sz w:val="24"/>
      <w:szCs w:val="24"/>
      <w:lang w:val="fr-FR" w:eastAsia="fr-FR"/>
    </w:rPr>
  </w:style>
  <w:style w:type="paragraph" w:customStyle="1" w:styleId="Texte">
    <w:name w:val="Texte"/>
    <w:basedOn w:val="afc"/>
    <w:qFormat/>
    <w:pPr>
      <w:widowControl/>
      <w:spacing w:before="120"/>
    </w:pPr>
    <w:rPr>
      <w:rFonts w:ascii="Arial" w:hAnsi="Arial"/>
      <w:kern w:val="0"/>
      <w:sz w:val="22"/>
      <w:szCs w:val="20"/>
      <w:lang w:val="fr-FR" w:eastAsia="fr-FR"/>
    </w:rPr>
  </w:style>
  <w:style w:type="paragraph" w:customStyle="1" w:styleId="Tiret">
    <w:name w:val="Tiret"/>
    <w:basedOn w:val="Texte"/>
    <w:qFormat/>
    <w:pPr>
      <w:tabs>
        <w:tab w:val="left" w:pos="937"/>
      </w:tabs>
      <w:ind w:left="937" w:hanging="397"/>
    </w:pPr>
    <w:rPr>
      <w:lang w:val="en-GB"/>
    </w:rPr>
  </w:style>
  <w:style w:type="paragraph" w:customStyle="1" w:styleId="Listenumrote">
    <w:name w:val="Liste numérotée"/>
    <w:basedOn w:val="Texte"/>
    <w:qFormat/>
    <w:pPr>
      <w:tabs>
        <w:tab w:val="left" w:pos="720"/>
      </w:tabs>
      <w:ind w:left="720" w:hanging="360"/>
    </w:pPr>
    <w:rPr>
      <w:lang w:val="en-GB"/>
    </w:rPr>
  </w:style>
  <w:style w:type="paragraph" w:customStyle="1" w:styleId="Bullet2">
    <w:name w:val="Bullet 2"/>
    <w:basedOn w:val="afc"/>
    <w:next w:val="2a"/>
    <w:qFormat/>
    <w:pPr>
      <w:widowControl/>
      <w:tabs>
        <w:tab w:val="left" w:pos="720"/>
      </w:tabs>
      <w:overflowPunct w:val="0"/>
      <w:autoSpaceDE w:val="0"/>
      <w:autoSpaceDN w:val="0"/>
      <w:adjustRightInd w:val="0"/>
      <w:spacing w:before="120" w:after="120" w:line="240" w:lineRule="exact"/>
      <w:ind w:left="720" w:hanging="363"/>
      <w:textAlignment w:val="baseline"/>
    </w:pPr>
    <w:rPr>
      <w:rFonts w:ascii="Arial" w:eastAsia="Times New Roman" w:hAnsi="Arial"/>
      <w:kern w:val="0"/>
      <w:sz w:val="22"/>
      <w:lang w:eastAsia="en-US"/>
    </w:rPr>
  </w:style>
  <w:style w:type="paragraph" w:customStyle="1" w:styleId="Affffffffffff8">
    <w:name w:val="A"/>
    <w:basedOn w:val="afc"/>
    <w:qFormat/>
    <w:pPr>
      <w:tabs>
        <w:tab w:val="left" w:pos="1890"/>
      </w:tabs>
      <w:spacing w:line="360" w:lineRule="auto"/>
      <w:ind w:left="1890" w:hanging="420"/>
    </w:pPr>
    <w:rPr>
      <w:rFonts w:ascii="Arial" w:hAnsi="Arial" w:cs="Arial"/>
    </w:rPr>
  </w:style>
  <w:style w:type="paragraph" w:customStyle="1" w:styleId="R11501">
    <w:name w:val="样式 样式 R1 + 右侧:  1.5 字符 + 右  0 字符1"/>
    <w:basedOn w:val="afc"/>
    <w:qFormat/>
    <w:pPr>
      <w:widowControl/>
      <w:tabs>
        <w:tab w:val="left" w:pos="284"/>
      </w:tabs>
      <w:spacing w:line="360" w:lineRule="auto"/>
      <w:ind w:left="284" w:hanging="284"/>
    </w:pPr>
    <w:rPr>
      <w:kern w:val="0"/>
      <w:sz w:val="24"/>
      <w:lang w:eastAsia="fr-FR"/>
    </w:rPr>
  </w:style>
  <w:style w:type="paragraph" w:customStyle="1" w:styleId="2f2">
    <w:name w:val="标题 2 + 宋体"/>
    <w:basedOn w:val="11"/>
    <w:link w:val="2Char0"/>
    <w:qFormat/>
    <w:pPr>
      <w:keepLines w:val="0"/>
      <w:tabs>
        <w:tab w:val="left" w:pos="510"/>
      </w:tabs>
      <w:adjustRightInd w:val="0"/>
      <w:spacing w:beforeLines="50" w:after="0" w:line="360" w:lineRule="auto"/>
      <w:ind w:left="510" w:hanging="510"/>
      <w:textAlignment w:val="baseline"/>
    </w:pPr>
    <w:rPr>
      <w:rFonts w:ascii="Calibri" w:hAnsi="Calibri"/>
      <w:caps/>
      <w:kern w:val="0"/>
      <w:sz w:val="24"/>
      <w:szCs w:val="36"/>
    </w:rPr>
  </w:style>
  <w:style w:type="paragraph" w:customStyle="1" w:styleId="fonttop">
    <w:name w:val="fonttop"/>
    <w:basedOn w:val="afc"/>
    <w:qFormat/>
    <w:pPr>
      <w:widowControl/>
      <w:spacing w:before="100" w:beforeAutospacing="1" w:after="100" w:afterAutospacing="1"/>
      <w:jc w:val="left"/>
    </w:pPr>
    <w:rPr>
      <w:rFonts w:ascii="Calibri" w:cs="宋体"/>
      <w:color w:val="FFFFFF"/>
      <w:spacing w:val="40"/>
      <w:kern w:val="0"/>
      <w:sz w:val="28"/>
      <w:szCs w:val="28"/>
    </w:rPr>
  </w:style>
  <w:style w:type="character" w:customStyle="1" w:styleId="font2">
    <w:name w:val="font2"/>
    <w:qFormat/>
    <w:rPr>
      <w:color w:val="000000"/>
      <w:sz w:val="24"/>
      <w:szCs w:val="24"/>
    </w:rPr>
  </w:style>
  <w:style w:type="paragraph" w:customStyle="1" w:styleId="xl47">
    <w:name w:val="xl47"/>
    <w:basedOn w:val="afc"/>
    <w:qFormat/>
    <w:pPr>
      <w:widowControl/>
      <w:pBdr>
        <w:top w:val="single" w:sz="4" w:space="0" w:color="auto"/>
        <w:left w:val="single" w:sz="4" w:space="0" w:color="auto"/>
        <w:bottom w:val="single" w:sz="4" w:space="0" w:color="auto"/>
      </w:pBdr>
      <w:spacing w:before="100" w:beforeAutospacing="1" w:after="100" w:afterAutospacing="1"/>
      <w:jc w:val="left"/>
      <w:textAlignment w:val="bottom"/>
    </w:pPr>
    <w:rPr>
      <w:kern w:val="0"/>
      <w:sz w:val="20"/>
      <w:szCs w:val="20"/>
    </w:rPr>
  </w:style>
  <w:style w:type="paragraph" w:customStyle="1" w:styleId="xl48">
    <w:name w:val="xl48"/>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cs="宋体"/>
      <w:b/>
      <w:bCs/>
      <w:kern w:val="0"/>
      <w:sz w:val="22"/>
      <w:szCs w:val="22"/>
    </w:rPr>
  </w:style>
  <w:style w:type="paragraph" w:customStyle="1" w:styleId="xl49">
    <w:name w:val="xl49"/>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cs="宋体"/>
      <w:kern w:val="0"/>
      <w:sz w:val="20"/>
      <w:szCs w:val="20"/>
    </w:rPr>
  </w:style>
  <w:style w:type="paragraph" w:customStyle="1" w:styleId="xl50">
    <w:name w:val="xl50"/>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cs="宋体"/>
      <w:kern w:val="0"/>
      <w:sz w:val="20"/>
      <w:szCs w:val="20"/>
    </w:rPr>
  </w:style>
  <w:style w:type="paragraph" w:customStyle="1" w:styleId="xl51">
    <w:name w:val="xl51"/>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2">
    <w:name w:val="xl52"/>
    <w:basedOn w:val="afc"/>
    <w:qFormat/>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Calibri" w:hAnsi="Calibri" w:cs="宋体"/>
      <w:b/>
      <w:bCs/>
      <w:kern w:val="0"/>
      <w:sz w:val="22"/>
      <w:szCs w:val="22"/>
    </w:rPr>
  </w:style>
  <w:style w:type="paragraph" w:customStyle="1" w:styleId="xl53">
    <w:name w:val="xl53"/>
    <w:basedOn w:val="afc"/>
    <w:qFormat/>
    <w:pPr>
      <w:widowControl/>
      <w:pBdr>
        <w:top w:val="single" w:sz="4" w:space="0" w:color="auto"/>
        <w:left w:val="single" w:sz="4" w:space="27" w:color="auto"/>
        <w:bottom w:val="single" w:sz="4" w:space="0" w:color="auto"/>
      </w:pBdr>
      <w:spacing w:before="100" w:beforeAutospacing="1" w:after="100" w:afterAutospacing="1"/>
      <w:ind w:firstLineChars="100" w:firstLine="100"/>
      <w:jc w:val="left"/>
      <w:textAlignment w:val="bottom"/>
    </w:pPr>
    <w:rPr>
      <w:rFonts w:ascii="Calibri" w:hAnsi="Calibri" w:cs="宋体"/>
      <w:kern w:val="0"/>
      <w:sz w:val="20"/>
      <w:szCs w:val="20"/>
    </w:rPr>
  </w:style>
  <w:style w:type="paragraph" w:customStyle="1" w:styleId="xl54">
    <w:name w:val="xl54"/>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s="宋体"/>
      <w:b/>
      <w:bCs/>
      <w:kern w:val="0"/>
      <w:sz w:val="22"/>
      <w:szCs w:val="22"/>
    </w:rPr>
  </w:style>
  <w:style w:type="paragraph" w:customStyle="1" w:styleId="xl55">
    <w:name w:val="xl55"/>
    <w:basedOn w:val="afc"/>
    <w:qFormat/>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Calibri" w:hAnsi="Calibri" w:cs="宋体"/>
      <w:kern w:val="0"/>
      <w:sz w:val="20"/>
      <w:szCs w:val="20"/>
    </w:rPr>
  </w:style>
  <w:style w:type="paragraph" w:customStyle="1" w:styleId="xl56">
    <w:name w:val="xl56"/>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cs="宋体"/>
      <w:b/>
      <w:bCs/>
      <w:kern w:val="0"/>
      <w:sz w:val="22"/>
      <w:szCs w:val="22"/>
    </w:rPr>
  </w:style>
  <w:style w:type="paragraph" w:customStyle="1" w:styleId="xl57">
    <w:name w:val="xl57"/>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b/>
      <w:bCs/>
      <w:kern w:val="0"/>
      <w:sz w:val="22"/>
      <w:szCs w:val="22"/>
    </w:rPr>
  </w:style>
  <w:style w:type="paragraph" w:customStyle="1" w:styleId="xl58">
    <w:name w:val="xl58"/>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宋体"/>
      <w:b/>
      <w:bCs/>
      <w:kern w:val="0"/>
      <w:sz w:val="22"/>
      <w:szCs w:val="22"/>
    </w:rPr>
  </w:style>
  <w:style w:type="paragraph" w:customStyle="1" w:styleId="xl59">
    <w:name w:val="xl59"/>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Calibri" w:hAnsi="Calibri" w:cs="宋体"/>
      <w:b/>
      <w:bCs/>
      <w:kern w:val="0"/>
      <w:sz w:val="22"/>
      <w:szCs w:val="22"/>
    </w:rPr>
  </w:style>
  <w:style w:type="paragraph" w:customStyle="1" w:styleId="font10">
    <w:name w:val="font10"/>
    <w:basedOn w:val="afc"/>
    <w:qFormat/>
    <w:pPr>
      <w:widowControl/>
      <w:spacing w:before="100" w:beforeAutospacing="1" w:after="100" w:afterAutospacing="1"/>
      <w:jc w:val="left"/>
    </w:pPr>
    <w:rPr>
      <w:rFonts w:ascii="Calibri" w:hAnsi="Calibri" w:cs="宋体"/>
      <w:color w:val="000000"/>
      <w:kern w:val="0"/>
      <w:sz w:val="24"/>
    </w:rPr>
  </w:style>
  <w:style w:type="paragraph" w:customStyle="1" w:styleId="font11">
    <w:name w:val="font11"/>
    <w:basedOn w:val="afc"/>
    <w:qFormat/>
    <w:pPr>
      <w:widowControl/>
      <w:spacing w:before="100" w:beforeAutospacing="1" w:after="100" w:afterAutospacing="1"/>
      <w:jc w:val="left"/>
    </w:pPr>
    <w:rPr>
      <w:b/>
      <w:bCs/>
      <w:color w:val="000000"/>
      <w:kern w:val="0"/>
      <w:sz w:val="24"/>
    </w:rPr>
  </w:style>
  <w:style w:type="paragraph" w:customStyle="1" w:styleId="font12">
    <w:name w:val="font12"/>
    <w:basedOn w:val="afc"/>
    <w:qFormat/>
    <w:pPr>
      <w:widowControl/>
      <w:spacing w:before="100" w:beforeAutospacing="1" w:after="100" w:afterAutospacing="1"/>
      <w:jc w:val="left"/>
    </w:pPr>
    <w:rPr>
      <w:b/>
      <w:bCs/>
      <w:color w:val="008080"/>
      <w:kern w:val="0"/>
      <w:sz w:val="24"/>
      <w:u w:val="single"/>
    </w:rPr>
  </w:style>
  <w:style w:type="paragraph" w:customStyle="1" w:styleId="font13">
    <w:name w:val="font13"/>
    <w:basedOn w:val="afc"/>
    <w:qFormat/>
    <w:pPr>
      <w:widowControl/>
      <w:spacing w:before="100" w:beforeAutospacing="1" w:after="100" w:afterAutospacing="1"/>
      <w:jc w:val="left"/>
    </w:pPr>
    <w:rPr>
      <w:b/>
      <w:bCs/>
      <w:color w:val="008080"/>
      <w:kern w:val="0"/>
      <w:sz w:val="14"/>
      <w:szCs w:val="14"/>
      <w:u w:val="single"/>
    </w:rPr>
  </w:style>
  <w:style w:type="paragraph" w:customStyle="1" w:styleId="font14">
    <w:name w:val="font14"/>
    <w:basedOn w:val="afc"/>
    <w:qFormat/>
    <w:pPr>
      <w:widowControl/>
      <w:spacing w:before="100" w:beforeAutospacing="1" w:after="100" w:afterAutospacing="1"/>
      <w:jc w:val="left"/>
    </w:pPr>
    <w:rPr>
      <w:rFonts w:ascii="Calibri" w:hAnsi="Calibri" w:cs="宋体"/>
      <w:b/>
      <w:bCs/>
      <w:color w:val="000000"/>
      <w:kern w:val="0"/>
      <w:sz w:val="24"/>
    </w:rPr>
  </w:style>
  <w:style w:type="paragraph" w:customStyle="1" w:styleId="xl87">
    <w:name w:val="xl87"/>
    <w:basedOn w:val="afc"/>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Calibri" w:hAnsi="Calibri" w:cs="宋体"/>
      <w:color w:val="000000"/>
      <w:kern w:val="0"/>
      <w:szCs w:val="22"/>
    </w:rPr>
  </w:style>
  <w:style w:type="paragraph" w:customStyle="1" w:styleId="xl88">
    <w:name w:val="xl88"/>
    <w:basedOn w:val="afc"/>
    <w:qFormat/>
    <w:pPr>
      <w:widowControl/>
      <w:pBdr>
        <w:left w:val="single" w:sz="8" w:space="0" w:color="auto"/>
        <w:bottom w:val="single" w:sz="8" w:space="0" w:color="auto"/>
        <w:right w:val="single" w:sz="8" w:space="0" w:color="auto"/>
      </w:pBdr>
      <w:spacing w:before="100" w:beforeAutospacing="1" w:after="100" w:afterAutospacing="1"/>
      <w:jc w:val="left"/>
    </w:pPr>
    <w:rPr>
      <w:rFonts w:ascii="Calibri" w:hAnsi="Calibri" w:cs="宋体"/>
      <w:color w:val="000000"/>
      <w:kern w:val="0"/>
      <w:szCs w:val="22"/>
    </w:rPr>
  </w:style>
  <w:style w:type="paragraph" w:customStyle="1" w:styleId="xl89">
    <w:name w:val="xl89"/>
    <w:basedOn w:val="afc"/>
    <w:qFormat/>
    <w:pPr>
      <w:widowControl/>
      <w:pBdr>
        <w:top w:val="single" w:sz="8" w:space="0" w:color="auto"/>
        <w:left w:val="single" w:sz="8" w:space="0" w:color="auto"/>
        <w:bottom w:val="single" w:sz="8" w:space="0" w:color="auto"/>
      </w:pBdr>
      <w:spacing w:before="100" w:beforeAutospacing="1" w:after="100" w:afterAutospacing="1"/>
      <w:jc w:val="center"/>
    </w:pPr>
    <w:rPr>
      <w:color w:val="000000"/>
      <w:kern w:val="0"/>
      <w:sz w:val="24"/>
    </w:rPr>
  </w:style>
  <w:style w:type="paragraph" w:customStyle="1" w:styleId="xl90">
    <w:name w:val="xl90"/>
    <w:basedOn w:val="afc"/>
    <w:qFormat/>
    <w:pPr>
      <w:widowControl/>
      <w:pBdr>
        <w:right w:val="single" w:sz="8" w:space="0" w:color="auto"/>
      </w:pBdr>
      <w:spacing w:before="100" w:beforeAutospacing="1" w:after="100" w:afterAutospacing="1"/>
      <w:jc w:val="left"/>
    </w:pPr>
    <w:rPr>
      <w:rFonts w:ascii="Calibri" w:hAnsi="Calibri" w:cs="宋体"/>
      <w:kern w:val="0"/>
      <w:sz w:val="24"/>
    </w:rPr>
  </w:style>
  <w:style w:type="paragraph" w:customStyle="1" w:styleId="xl91">
    <w:name w:val="xl91"/>
    <w:basedOn w:val="afc"/>
    <w:qFormat/>
    <w:pPr>
      <w:widowControl/>
      <w:pBdr>
        <w:left w:val="single" w:sz="8" w:space="0" w:color="auto"/>
        <w:bottom w:val="single" w:sz="8" w:space="0" w:color="auto"/>
      </w:pBdr>
      <w:spacing w:before="100" w:beforeAutospacing="1" w:after="100" w:afterAutospacing="1"/>
      <w:jc w:val="center"/>
    </w:pPr>
    <w:rPr>
      <w:color w:val="000000"/>
      <w:kern w:val="0"/>
      <w:sz w:val="24"/>
    </w:rPr>
  </w:style>
  <w:style w:type="paragraph" w:customStyle="1" w:styleId="xl92">
    <w:name w:val="xl92"/>
    <w:basedOn w:val="afc"/>
    <w:qFormat/>
    <w:pPr>
      <w:widowControl/>
      <w:pBdr>
        <w:left w:val="single" w:sz="8" w:space="0" w:color="auto"/>
      </w:pBdr>
      <w:spacing w:before="100" w:beforeAutospacing="1" w:after="100" w:afterAutospacing="1"/>
      <w:jc w:val="center"/>
    </w:pPr>
    <w:rPr>
      <w:color w:val="000000"/>
      <w:kern w:val="0"/>
      <w:sz w:val="24"/>
    </w:rPr>
  </w:style>
  <w:style w:type="paragraph" w:customStyle="1" w:styleId="xl93">
    <w:name w:val="xl93"/>
    <w:basedOn w:val="afc"/>
    <w:qFormat/>
    <w:pPr>
      <w:widowControl/>
      <w:spacing w:before="100" w:beforeAutospacing="1" w:after="100" w:afterAutospacing="1"/>
      <w:jc w:val="center"/>
    </w:pPr>
    <w:rPr>
      <w:color w:val="000000"/>
      <w:kern w:val="0"/>
      <w:sz w:val="24"/>
    </w:rPr>
  </w:style>
  <w:style w:type="paragraph" w:customStyle="1" w:styleId="xl94">
    <w:name w:val="xl94"/>
    <w:basedOn w:val="afc"/>
    <w:qFormat/>
    <w:pPr>
      <w:widowControl/>
      <w:pBdr>
        <w:left w:val="single" w:sz="8" w:space="0" w:color="auto"/>
      </w:pBdr>
      <w:spacing w:before="100" w:beforeAutospacing="1" w:after="100" w:afterAutospacing="1"/>
      <w:jc w:val="center"/>
    </w:pPr>
    <w:rPr>
      <w:b/>
      <w:bCs/>
      <w:color w:val="FF0000"/>
      <w:kern w:val="0"/>
      <w:sz w:val="24"/>
      <w:u w:val="single"/>
    </w:rPr>
  </w:style>
  <w:style w:type="paragraph" w:customStyle="1" w:styleId="xl95">
    <w:name w:val="xl95"/>
    <w:basedOn w:val="afc"/>
    <w:qFormat/>
    <w:pPr>
      <w:widowControl/>
      <w:spacing w:before="100" w:beforeAutospacing="1" w:after="100" w:afterAutospacing="1"/>
      <w:jc w:val="center"/>
    </w:pPr>
    <w:rPr>
      <w:b/>
      <w:bCs/>
      <w:color w:val="FF0000"/>
      <w:kern w:val="0"/>
      <w:sz w:val="24"/>
      <w:u w:val="single"/>
    </w:rPr>
  </w:style>
  <w:style w:type="paragraph" w:customStyle="1" w:styleId="xl96">
    <w:name w:val="xl96"/>
    <w:basedOn w:val="afc"/>
    <w:qFormat/>
    <w:pPr>
      <w:widowControl/>
      <w:pBdr>
        <w:left w:val="single" w:sz="8" w:space="0" w:color="auto"/>
      </w:pBdr>
      <w:spacing w:before="100" w:beforeAutospacing="1" w:after="100" w:afterAutospacing="1"/>
      <w:jc w:val="left"/>
    </w:pPr>
    <w:rPr>
      <w:rFonts w:ascii="Calibri" w:hAnsi="Calibri" w:cs="宋体"/>
      <w:kern w:val="0"/>
      <w:sz w:val="24"/>
    </w:rPr>
  </w:style>
  <w:style w:type="character" w:customStyle="1" w:styleId="EmailStyle434">
    <w:name w:val="EmailStyle434"/>
    <w:qFormat/>
    <w:rPr>
      <w:rFonts w:ascii="Arial" w:eastAsia="宋体" w:hAnsi="Arial" w:cs="Arial"/>
      <w:color w:val="auto"/>
      <w:sz w:val="20"/>
    </w:rPr>
  </w:style>
  <w:style w:type="character" w:customStyle="1" w:styleId="EmailStyle435">
    <w:name w:val="EmailStyle435"/>
    <w:qFormat/>
    <w:rPr>
      <w:rFonts w:ascii="Arial" w:eastAsia="宋体" w:hAnsi="Arial" w:cs="Arial"/>
      <w:color w:val="auto"/>
      <w:sz w:val="20"/>
    </w:rPr>
  </w:style>
  <w:style w:type="character" w:customStyle="1" w:styleId="EmailStyle436">
    <w:name w:val="EmailStyle436"/>
    <w:qFormat/>
    <w:rPr>
      <w:rFonts w:ascii="Arial" w:eastAsia="宋体" w:hAnsi="Arial" w:cs="Arial"/>
      <w:color w:val="auto"/>
      <w:sz w:val="20"/>
    </w:rPr>
  </w:style>
  <w:style w:type="character" w:customStyle="1" w:styleId="EmailStyle437">
    <w:name w:val="EmailStyle437"/>
    <w:qFormat/>
    <w:rPr>
      <w:rFonts w:ascii="Arial" w:eastAsia="宋体" w:hAnsi="Arial" w:cs="Arial"/>
      <w:color w:val="auto"/>
      <w:sz w:val="20"/>
    </w:rPr>
  </w:style>
  <w:style w:type="paragraph" w:customStyle="1" w:styleId="1b">
    <w:name w:val="列出段落1"/>
    <w:basedOn w:val="afc"/>
    <w:uiPriority w:val="1"/>
    <w:qFormat/>
    <w:pPr>
      <w:ind w:firstLineChars="200" w:firstLine="420"/>
    </w:pPr>
    <w:rPr>
      <w:rFonts w:ascii="Calibri" w:hAnsi="Calibri" w:cs="Calibri"/>
      <w:szCs w:val="22"/>
    </w:rPr>
  </w:style>
  <w:style w:type="paragraph" w:customStyle="1" w:styleId="xl134">
    <w:name w:val="xl134"/>
    <w:basedOn w:val="afc"/>
    <w:qFormat/>
    <w:pPr>
      <w:widowControl/>
      <w:shd w:val="clear" w:color="000000" w:fill="FFFFFF"/>
      <w:spacing w:before="100" w:beforeAutospacing="1" w:after="100" w:afterAutospacing="1"/>
      <w:jc w:val="left"/>
    </w:pPr>
    <w:rPr>
      <w:rFonts w:ascii="Calibri" w:hAnsi="Calibri" w:cs="宋体"/>
      <w:kern w:val="0"/>
      <w:sz w:val="24"/>
    </w:rPr>
  </w:style>
  <w:style w:type="paragraph" w:customStyle="1" w:styleId="xl135">
    <w:name w:val="xl13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36">
    <w:name w:val="xl13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color w:val="000000"/>
      <w:kern w:val="0"/>
      <w:sz w:val="24"/>
    </w:rPr>
  </w:style>
  <w:style w:type="paragraph" w:customStyle="1" w:styleId="xl137">
    <w:name w:val="xl13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38">
    <w:name w:val="xl138"/>
    <w:basedOn w:val="afc"/>
    <w:qFormat/>
    <w:pPr>
      <w:widowControl/>
      <w:shd w:val="clear" w:color="000000" w:fill="FFFFFF"/>
      <w:spacing w:before="100" w:beforeAutospacing="1" w:after="100" w:afterAutospacing="1"/>
      <w:jc w:val="left"/>
    </w:pPr>
    <w:rPr>
      <w:rFonts w:ascii="Calibri" w:hAnsi="Calibri" w:cs="宋体"/>
      <w:kern w:val="0"/>
      <w:sz w:val="24"/>
    </w:rPr>
  </w:style>
  <w:style w:type="paragraph" w:customStyle="1" w:styleId="xl139">
    <w:name w:val="xl139"/>
    <w:basedOn w:val="afc"/>
    <w:qFormat/>
    <w:pPr>
      <w:widowControl/>
      <w:shd w:val="clear" w:color="000000" w:fill="FFFFFF"/>
      <w:spacing w:before="100" w:beforeAutospacing="1" w:after="100" w:afterAutospacing="1"/>
      <w:jc w:val="left"/>
    </w:pPr>
    <w:rPr>
      <w:rFonts w:ascii="Calibri" w:hAnsi="Calibri" w:cs="宋体"/>
      <w:kern w:val="0"/>
      <w:sz w:val="24"/>
    </w:rPr>
  </w:style>
  <w:style w:type="paragraph" w:customStyle="1" w:styleId="xl140">
    <w:name w:val="xl140"/>
    <w:basedOn w:val="afc"/>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141">
    <w:name w:val="xl14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142">
    <w:name w:val="xl142"/>
    <w:basedOn w:val="afc"/>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143">
    <w:name w:val="xl14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144">
    <w:name w:val="xl14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145">
    <w:name w:val="xl14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146">
    <w:name w:val="xl14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47">
    <w:name w:val="xl14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148">
    <w:name w:val="xl14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49">
    <w:name w:val="xl149"/>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50">
    <w:name w:val="xl150"/>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51">
    <w:name w:val="xl15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152">
    <w:name w:val="xl152"/>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宋体"/>
      <w:kern w:val="0"/>
      <w:sz w:val="24"/>
    </w:rPr>
  </w:style>
  <w:style w:type="paragraph" w:customStyle="1" w:styleId="xl153">
    <w:name w:val="xl15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54">
    <w:name w:val="xl15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55">
    <w:name w:val="xl15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56">
    <w:name w:val="xl15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57">
    <w:name w:val="xl15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58">
    <w:name w:val="xl15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59">
    <w:name w:val="xl159"/>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160">
    <w:name w:val="xl160"/>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61">
    <w:name w:val="xl16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162">
    <w:name w:val="xl162"/>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63">
    <w:name w:val="xl16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64">
    <w:name w:val="xl16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65">
    <w:name w:val="xl16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166">
    <w:name w:val="xl16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67">
    <w:name w:val="xl167"/>
    <w:basedOn w:val="afc"/>
    <w:qFormat/>
    <w:pPr>
      <w:widowControl/>
      <w:shd w:val="clear" w:color="000000" w:fill="FFFFFF"/>
      <w:spacing w:before="100" w:beforeAutospacing="1" w:after="100" w:afterAutospacing="1"/>
      <w:jc w:val="left"/>
    </w:pPr>
    <w:rPr>
      <w:rFonts w:ascii="Calibri" w:hAnsi="Calibri" w:cs="宋体"/>
      <w:kern w:val="0"/>
      <w:sz w:val="24"/>
    </w:rPr>
  </w:style>
  <w:style w:type="paragraph" w:customStyle="1" w:styleId="xl168">
    <w:name w:val="xl16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24"/>
    </w:rPr>
  </w:style>
  <w:style w:type="paragraph" w:customStyle="1" w:styleId="xl169">
    <w:name w:val="xl169"/>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宋体"/>
      <w:kern w:val="0"/>
      <w:sz w:val="24"/>
    </w:rPr>
  </w:style>
  <w:style w:type="paragraph" w:customStyle="1" w:styleId="xl170">
    <w:name w:val="xl170"/>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71">
    <w:name w:val="xl17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72">
    <w:name w:val="xl172"/>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73">
    <w:name w:val="xl17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74">
    <w:name w:val="xl17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75">
    <w:name w:val="xl17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176">
    <w:name w:val="xl17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宋体"/>
      <w:kern w:val="0"/>
      <w:sz w:val="24"/>
    </w:rPr>
  </w:style>
  <w:style w:type="paragraph" w:customStyle="1" w:styleId="xl177">
    <w:name w:val="xl17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78">
    <w:name w:val="xl17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79">
    <w:name w:val="xl179"/>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180">
    <w:name w:val="xl180"/>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181">
    <w:name w:val="xl18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Calibri" w:hAnsi="Calibri" w:cs="宋体"/>
      <w:kern w:val="0"/>
      <w:sz w:val="24"/>
    </w:rPr>
  </w:style>
  <w:style w:type="paragraph" w:customStyle="1" w:styleId="xl182">
    <w:name w:val="xl182"/>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color w:val="000000"/>
      <w:kern w:val="0"/>
      <w:sz w:val="24"/>
    </w:rPr>
  </w:style>
  <w:style w:type="paragraph" w:customStyle="1" w:styleId="xl183">
    <w:name w:val="xl18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184">
    <w:name w:val="xl18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85">
    <w:name w:val="xl18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86">
    <w:name w:val="xl18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187">
    <w:name w:val="xl18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88">
    <w:name w:val="xl18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89">
    <w:name w:val="xl189"/>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90">
    <w:name w:val="xl190"/>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91">
    <w:name w:val="xl19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92">
    <w:name w:val="xl192"/>
    <w:basedOn w:val="afc"/>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193">
    <w:name w:val="xl19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194">
    <w:name w:val="xl19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95">
    <w:name w:val="xl19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196">
    <w:name w:val="xl19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197">
    <w:name w:val="xl19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198">
    <w:name w:val="xl19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199">
    <w:name w:val="xl199"/>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00">
    <w:name w:val="xl200"/>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01">
    <w:name w:val="xl20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02">
    <w:name w:val="xl202"/>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03">
    <w:name w:val="xl20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04">
    <w:name w:val="xl20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05">
    <w:name w:val="xl20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06">
    <w:name w:val="xl20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07">
    <w:name w:val="xl20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08">
    <w:name w:val="xl20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09">
    <w:name w:val="xl209"/>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10">
    <w:name w:val="xl210"/>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11">
    <w:name w:val="xl21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12">
    <w:name w:val="xl212"/>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13">
    <w:name w:val="xl21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14">
    <w:name w:val="xl21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15">
    <w:name w:val="xl21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16">
    <w:name w:val="xl21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b/>
      <w:bCs/>
      <w:kern w:val="0"/>
      <w:sz w:val="24"/>
    </w:rPr>
  </w:style>
  <w:style w:type="paragraph" w:customStyle="1" w:styleId="xl217">
    <w:name w:val="xl21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b/>
      <w:bCs/>
      <w:kern w:val="0"/>
      <w:sz w:val="24"/>
    </w:rPr>
  </w:style>
  <w:style w:type="paragraph" w:customStyle="1" w:styleId="xl218">
    <w:name w:val="xl21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kern w:val="0"/>
      <w:sz w:val="24"/>
    </w:rPr>
  </w:style>
  <w:style w:type="paragraph" w:customStyle="1" w:styleId="xl219">
    <w:name w:val="xl219"/>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color w:val="0070C0"/>
      <w:kern w:val="0"/>
      <w:sz w:val="24"/>
    </w:rPr>
  </w:style>
  <w:style w:type="paragraph" w:customStyle="1" w:styleId="xl220">
    <w:name w:val="xl220"/>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kern w:val="0"/>
      <w:sz w:val="24"/>
    </w:rPr>
  </w:style>
  <w:style w:type="paragraph" w:customStyle="1" w:styleId="xl221">
    <w:name w:val="xl22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22">
    <w:name w:val="xl222"/>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70C0"/>
      <w:kern w:val="0"/>
      <w:sz w:val="24"/>
    </w:rPr>
  </w:style>
  <w:style w:type="paragraph" w:customStyle="1" w:styleId="xl223">
    <w:name w:val="xl22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Arial" w:hAnsi="Arial" w:cs="Arial"/>
      <w:kern w:val="0"/>
      <w:sz w:val="24"/>
    </w:rPr>
  </w:style>
  <w:style w:type="paragraph" w:customStyle="1" w:styleId="xl224">
    <w:name w:val="xl22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25">
    <w:name w:val="xl22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26">
    <w:name w:val="xl22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27">
    <w:name w:val="xl22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Calibri" w:hAnsi="Calibri" w:cs="宋体"/>
      <w:kern w:val="0"/>
      <w:sz w:val="24"/>
    </w:rPr>
  </w:style>
  <w:style w:type="paragraph" w:customStyle="1" w:styleId="xl228">
    <w:name w:val="xl22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29">
    <w:name w:val="xl229"/>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30">
    <w:name w:val="xl230"/>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color w:val="000000"/>
      <w:kern w:val="0"/>
      <w:sz w:val="24"/>
    </w:rPr>
  </w:style>
  <w:style w:type="paragraph" w:customStyle="1" w:styleId="xl231">
    <w:name w:val="xl23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color w:val="000000"/>
      <w:kern w:val="0"/>
      <w:sz w:val="24"/>
    </w:rPr>
  </w:style>
  <w:style w:type="paragraph" w:customStyle="1" w:styleId="xl232">
    <w:name w:val="xl232"/>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33">
    <w:name w:val="xl23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color w:val="000000"/>
      <w:kern w:val="0"/>
      <w:sz w:val="24"/>
    </w:rPr>
  </w:style>
  <w:style w:type="paragraph" w:customStyle="1" w:styleId="xl234">
    <w:name w:val="xl23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35">
    <w:name w:val="xl23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36">
    <w:name w:val="xl23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37">
    <w:name w:val="xl23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38">
    <w:name w:val="xl23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39">
    <w:name w:val="xl239"/>
    <w:basedOn w:val="afc"/>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40">
    <w:name w:val="xl240"/>
    <w:basedOn w:val="afc"/>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41">
    <w:name w:val="xl24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42">
    <w:name w:val="xl242"/>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43">
    <w:name w:val="xl24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44">
    <w:name w:val="xl24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color w:val="000000"/>
      <w:kern w:val="0"/>
      <w:sz w:val="24"/>
    </w:rPr>
  </w:style>
  <w:style w:type="paragraph" w:customStyle="1" w:styleId="xl245">
    <w:name w:val="xl24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color w:val="FFFF00"/>
      <w:kern w:val="0"/>
      <w:sz w:val="24"/>
    </w:rPr>
  </w:style>
  <w:style w:type="paragraph" w:customStyle="1" w:styleId="xl246">
    <w:name w:val="xl24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247">
    <w:name w:val="xl24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24"/>
    </w:rPr>
  </w:style>
  <w:style w:type="paragraph" w:customStyle="1" w:styleId="xl248">
    <w:name w:val="xl24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249">
    <w:name w:val="xl249"/>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50">
    <w:name w:val="xl250"/>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51">
    <w:name w:val="xl25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252">
    <w:name w:val="xl252"/>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53">
    <w:name w:val="xl253"/>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254">
    <w:name w:val="xl25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55">
    <w:name w:val="xl25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256">
    <w:name w:val="xl25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57">
    <w:name w:val="xl257"/>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58">
    <w:name w:val="xl258"/>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kern w:val="0"/>
      <w:sz w:val="24"/>
    </w:rPr>
  </w:style>
  <w:style w:type="paragraph" w:customStyle="1" w:styleId="xl259">
    <w:name w:val="xl259"/>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260">
    <w:name w:val="xl260"/>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Calibri" w:hAnsi="Calibri" w:cs="宋体"/>
      <w:kern w:val="0"/>
      <w:sz w:val="24"/>
    </w:rPr>
  </w:style>
  <w:style w:type="paragraph" w:customStyle="1" w:styleId="xl261">
    <w:name w:val="xl261"/>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kern w:val="0"/>
      <w:sz w:val="24"/>
    </w:rPr>
  </w:style>
  <w:style w:type="paragraph" w:customStyle="1" w:styleId="xl262">
    <w:name w:val="xl262"/>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4"/>
    </w:rPr>
  </w:style>
  <w:style w:type="paragraph" w:customStyle="1" w:styleId="xl263">
    <w:name w:val="xl263"/>
    <w:basedOn w:val="afc"/>
    <w:qFormat/>
    <w:pPr>
      <w:widowControl/>
      <w:shd w:val="clear" w:color="000000" w:fill="FFFFFF"/>
      <w:spacing w:before="100" w:beforeAutospacing="1" w:after="100" w:afterAutospacing="1"/>
      <w:jc w:val="left"/>
    </w:pPr>
    <w:rPr>
      <w:rFonts w:ascii="Arial" w:hAnsi="Arial" w:cs="Arial"/>
      <w:kern w:val="0"/>
      <w:sz w:val="24"/>
    </w:rPr>
  </w:style>
  <w:style w:type="paragraph" w:customStyle="1" w:styleId="xl264">
    <w:name w:val="xl264"/>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hAnsi="Calibri" w:cs="宋体"/>
      <w:kern w:val="0"/>
      <w:sz w:val="24"/>
    </w:rPr>
  </w:style>
  <w:style w:type="paragraph" w:customStyle="1" w:styleId="xl265">
    <w:name w:val="xl265"/>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color w:val="000000"/>
      <w:kern w:val="0"/>
      <w:sz w:val="24"/>
    </w:rPr>
  </w:style>
  <w:style w:type="paragraph" w:customStyle="1" w:styleId="xl266">
    <w:name w:val="xl266"/>
    <w:basedOn w:val="afc"/>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color w:val="000000"/>
      <w:kern w:val="0"/>
      <w:sz w:val="24"/>
    </w:rPr>
  </w:style>
  <w:style w:type="paragraph" w:customStyle="1" w:styleId="xl267">
    <w:name w:val="xl267"/>
    <w:basedOn w:val="afc"/>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268">
    <w:name w:val="xl268"/>
    <w:basedOn w:val="afc"/>
    <w:qFormat/>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269">
    <w:name w:val="xl269"/>
    <w:basedOn w:val="afc"/>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270">
    <w:name w:val="xl270"/>
    <w:basedOn w:val="afc"/>
    <w:qFormat/>
    <w:pPr>
      <w:widowControl/>
      <w:pBdr>
        <w:left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271">
    <w:name w:val="xl271"/>
    <w:basedOn w:val="afc"/>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272">
    <w:name w:val="xl272"/>
    <w:basedOn w:val="afc"/>
    <w:qFormat/>
    <w:pPr>
      <w:widowControl/>
      <w:pBdr>
        <w:top w:val="single" w:sz="4" w:space="0" w:color="auto"/>
        <w:lef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273">
    <w:name w:val="xl273"/>
    <w:basedOn w:val="afc"/>
    <w:qFormat/>
    <w:pPr>
      <w:widowControl/>
      <w:pBdr>
        <w:lef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274">
    <w:name w:val="xl274"/>
    <w:basedOn w:val="afc"/>
    <w:qFormat/>
    <w:pPr>
      <w:widowControl/>
      <w:pBdr>
        <w:left w:val="single" w:sz="4" w:space="0" w:color="auto"/>
        <w:bottom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275">
    <w:name w:val="xl275"/>
    <w:basedOn w:val="afc"/>
    <w:qFormat/>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276">
    <w:name w:val="xl276"/>
    <w:basedOn w:val="afc"/>
    <w:qFormat/>
    <w:pPr>
      <w:widowControl/>
      <w:pBdr>
        <w:left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277">
    <w:name w:val="xl277"/>
    <w:basedOn w:val="afc"/>
    <w:qFormat/>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xl278">
    <w:name w:val="xl278"/>
    <w:basedOn w:val="afc"/>
    <w:qFormat/>
    <w:pPr>
      <w:widowControl/>
      <w:pBdr>
        <w:top w:val="single" w:sz="4" w:space="0" w:color="auto"/>
        <w:bottom w:val="single" w:sz="4" w:space="0" w:color="auto"/>
      </w:pBdr>
      <w:shd w:val="clear" w:color="000000" w:fill="FFFFFF"/>
      <w:spacing w:before="100" w:beforeAutospacing="1" w:after="100" w:afterAutospacing="1"/>
      <w:jc w:val="center"/>
    </w:pPr>
    <w:rPr>
      <w:rFonts w:ascii="Calibri" w:hAnsi="Calibri" w:cs="宋体"/>
      <w:b/>
      <w:bCs/>
      <w:kern w:val="0"/>
      <w:sz w:val="24"/>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fc"/>
    <w:qFormat/>
    <w:rPr>
      <w:szCs w:val="22"/>
    </w:rPr>
  </w:style>
  <w:style w:type="paragraph" w:customStyle="1" w:styleId="affffffffffff9">
    <w:name w:val="正文格式"/>
    <w:basedOn w:val="afc"/>
    <w:qFormat/>
    <w:pPr>
      <w:spacing w:before="60" w:after="60" w:line="400" w:lineRule="exact"/>
      <w:ind w:leftChars="300" w:left="300"/>
    </w:pPr>
    <w:rPr>
      <w:rFonts w:ascii="Arial" w:hAnsi="Arial"/>
      <w:sz w:val="24"/>
      <w:szCs w:val="20"/>
    </w:rPr>
  </w:style>
  <w:style w:type="paragraph" w:customStyle="1" w:styleId="CharCharCharCharCharCharCharCharCharCharCharCharCharCharCharChar1">
    <w:name w:val="Char Char Char Char Char Char Char Char Char Char Char Char Char Char Char Char1"/>
    <w:basedOn w:val="afc"/>
    <w:qFormat/>
  </w:style>
  <w:style w:type="character" w:customStyle="1" w:styleId="EmailStyle587">
    <w:name w:val="EmailStyle587"/>
    <w:qFormat/>
    <w:rPr>
      <w:rFonts w:ascii="Arial" w:eastAsia="宋体" w:hAnsi="Arial" w:cs="Arial"/>
      <w:color w:val="auto"/>
      <w:sz w:val="20"/>
    </w:rPr>
  </w:style>
  <w:style w:type="character" w:customStyle="1" w:styleId="EmailStyle588">
    <w:name w:val="EmailStyle588"/>
    <w:qFormat/>
    <w:rPr>
      <w:rFonts w:ascii="Arial" w:eastAsia="宋体" w:hAnsi="Arial" w:cs="Arial"/>
      <w:color w:val="auto"/>
      <w:sz w:val="20"/>
    </w:rPr>
  </w:style>
  <w:style w:type="paragraph" w:customStyle="1" w:styleId="1c">
    <w:name w:val="副题1级"/>
    <w:basedOn w:val="afffff2"/>
    <w:link w:val="1Char2"/>
    <w:qFormat/>
    <w:pPr>
      <w:adjustRightInd/>
      <w:spacing w:line="240" w:lineRule="auto"/>
      <w:textAlignment w:val="auto"/>
    </w:pPr>
    <w:rPr>
      <w:rFonts w:ascii="Cambria" w:hAnsi="Cambria"/>
      <w:bCs/>
      <w:sz w:val="44"/>
      <w:szCs w:val="44"/>
    </w:rPr>
  </w:style>
  <w:style w:type="character" w:customStyle="1" w:styleId="1Char2">
    <w:name w:val="副题1级 Char"/>
    <w:link w:val="1c"/>
    <w:qFormat/>
    <w:rPr>
      <w:rFonts w:ascii="Cambria" w:eastAsia="宋体" w:hAnsi="Cambria" w:cs="Times New Roman"/>
      <w:b/>
      <w:bCs/>
      <w:kern w:val="0"/>
      <w:sz w:val="44"/>
      <w:szCs w:val="44"/>
    </w:rPr>
  </w:style>
  <w:style w:type="character" w:customStyle="1" w:styleId="2Char0">
    <w:name w:val="标题 2 + 宋体 Char"/>
    <w:link w:val="2f2"/>
    <w:qFormat/>
    <w:rPr>
      <w:rFonts w:ascii="Calibri" w:eastAsia="宋体" w:hAnsi="Calibri" w:cs="Times New Roman"/>
      <w:b/>
      <w:bCs/>
      <w:caps/>
      <w:kern w:val="0"/>
      <w:sz w:val="24"/>
      <w:szCs w:val="36"/>
    </w:rPr>
  </w:style>
  <w:style w:type="character" w:customStyle="1" w:styleId="2Char">
    <w:name w:val="样式2 Char"/>
    <w:link w:val="2e"/>
    <w:qFormat/>
    <w:rPr>
      <w:rFonts w:ascii="Times New Roman" w:eastAsia="宋体" w:hAnsi="Times New Roman" w:cs="Times New Roman"/>
      <w:b/>
      <w:bCs/>
      <w:sz w:val="32"/>
      <w:szCs w:val="32"/>
    </w:rPr>
  </w:style>
  <w:style w:type="paragraph" w:customStyle="1" w:styleId="1d">
    <w:name w:val="副题1及"/>
    <w:basedOn w:val="11"/>
    <w:next w:val="11"/>
    <w:link w:val="1Char3"/>
    <w:qFormat/>
    <w:pPr>
      <w:keepLines w:val="0"/>
      <w:spacing w:before="0" w:after="0" w:line="240" w:lineRule="auto"/>
    </w:pPr>
    <w:rPr>
      <w:b w:val="0"/>
      <w:bCs w:val="0"/>
      <w:kern w:val="2"/>
      <w:szCs w:val="24"/>
    </w:rPr>
  </w:style>
  <w:style w:type="character" w:customStyle="1" w:styleId="4Char">
    <w:name w:val="样式4 Char"/>
    <w:link w:val="46"/>
    <w:qFormat/>
    <w:rPr>
      <w:rFonts w:ascii="Times New Roman" w:eastAsia="Arial" w:hAnsi="Times New Roman" w:cs="Times New Roman"/>
      <w:b/>
      <w:bCs/>
      <w:sz w:val="32"/>
      <w:szCs w:val="32"/>
    </w:rPr>
  </w:style>
  <w:style w:type="paragraph" w:customStyle="1" w:styleId="2f3">
    <w:name w:val="福题2级"/>
    <w:basedOn w:val="1c"/>
    <w:link w:val="2Char1"/>
    <w:qFormat/>
    <w:pPr>
      <w:outlineLvl w:val="1"/>
    </w:pPr>
  </w:style>
  <w:style w:type="character" w:customStyle="1" w:styleId="1Char3">
    <w:name w:val="副题1及 Char"/>
    <w:link w:val="1d"/>
    <w:qFormat/>
    <w:rPr>
      <w:rFonts w:ascii="Times New Roman" w:eastAsia="宋体" w:hAnsi="Times New Roman" w:cs="Times New Roman"/>
      <w:sz w:val="44"/>
      <w:szCs w:val="24"/>
    </w:rPr>
  </w:style>
  <w:style w:type="character" w:customStyle="1" w:styleId="2Char1">
    <w:name w:val="福题2级 Char"/>
    <w:link w:val="2f3"/>
    <w:qFormat/>
    <w:rPr>
      <w:rFonts w:ascii="Cambria" w:eastAsia="宋体" w:hAnsi="Cambria" w:cs="Times New Roman"/>
      <w:b/>
      <w:bCs/>
      <w:kern w:val="0"/>
      <w:sz w:val="44"/>
      <w:szCs w:val="44"/>
    </w:rPr>
  </w:style>
  <w:style w:type="paragraph" w:customStyle="1" w:styleId="Char40">
    <w:name w:val="Char4"/>
    <w:basedOn w:val="afc"/>
    <w:qFormat/>
  </w:style>
  <w:style w:type="paragraph" w:customStyle="1" w:styleId="CharCharCharCharCharCharChar1">
    <w:name w:val="Char Char Char Char Char Char Char1"/>
    <w:basedOn w:val="afc"/>
    <w:qFormat/>
  </w:style>
  <w:style w:type="paragraph" w:customStyle="1" w:styleId="CharCharChar1Char1">
    <w:name w:val="Char Char Char1 Char1"/>
    <w:basedOn w:val="afc"/>
    <w:qFormat/>
    <w:rPr>
      <w:szCs w:val="22"/>
    </w:rPr>
  </w:style>
  <w:style w:type="paragraph" w:customStyle="1" w:styleId="Char110">
    <w:name w:val="Char11"/>
    <w:basedOn w:val="afc"/>
    <w:qFormat/>
    <w:rPr>
      <w:szCs w:val="22"/>
    </w:rPr>
  </w:style>
  <w:style w:type="paragraph" w:customStyle="1" w:styleId="CharCharCharChar3">
    <w:name w:val="Char Char Char Char3"/>
    <w:basedOn w:val="afc"/>
    <w:qFormat/>
  </w:style>
  <w:style w:type="character" w:customStyle="1" w:styleId="CharChar81">
    <w:name w:val="Char Char81"/>
    <w:qFormat/>
    <w:rPr>
      <w:rFonts w:ascii="Arial" w:eastAsia="黑体" w:hAnsi="Arial"/>
      <w:b/>
      <w:bCs/>
      <w:kern w:val="2"/>
      <w:sz w:val="32"/>
      <w:szCs w:val="32"/>
    </w:rPr>
  </w:style>
  <w:style w:type="paragraph" w:customStyle="1" w:styleId="CharCharCharCharCharCharCharCharCharCharCharCharChar3">
    <w:name w:val="Char Char Char Char Char Char Char Char Char Char Char Char Char3"/>
    <w:basedOn w:val="afc"/>
    <w:qFormat/>
  </w:style>
  <w:style w:type="character" w:customStyle="1" w:styleId="CharChar151">
    <w:name w:val="Char Char151"/>
    <w:qFormat/>
    <w:rPr>
      <w:b/>
      <w:bCs/>
      <w:kern w:val="44"/>
      <w:sz w:val="44"/>
      <w:szCs w:val="44"/>
    </w:rPr>
  </w:style>
  <w:style w:type="character" w:customStyle="1" w:styleId="CharChar141">
    <w:name w:val="Char Char141"/>
    <w:qFormat/>
    <w:rPr>
      <w:rFonts w:ascii="Cambria" w:hAnsi="Cambria"/>
      <w:b/>
      <w:bCs/>
      <w:kern w:val="2"/>
      <w:sz w:val="32"/>
      <w:szCs w:val="32"/>
    </w:rPr>
  </w:style>
  <w:style w:type="character" w:customStyle="1" w:styleId="CharChar131">
    <w:name w:val="Char Char131"/>
    <w:qFormat/>
    <w:rPr>
      <w:rFonts w:ascii="Times New Roman" w:hAnsi="Times New Roman"/>
      <w:b/>
      <w:bCs/>
      <w:kern w:val="2"/>
      <w:sz w:val="32"/>
      <w:szCs w:val="32"/>
    </w:rPr>
  </w:style>
  <w:style w:type="character" w:customStyle="1" w:styleId="CharChar121">
    <w:name w:val="Char Char121"/>
    <w:qFormat/>
    <w:rPr>
      <w:rFonts w:ascii="Arial" w:eastAsia="黑体" w:hAnsi="Arial"/>
      <w:b/>
      <w:bCs/>
      <w:kern w:val="2"/>
      <w:sz w:val="28"/>
      <w:szCs w:val="28"/>
    </w:rPr>
  </w:style>
  <w:style w:type="character" w:customStyle="1" w:styleId="EmailStyle610">
    <w:name w:val="EmailStyle610"/>
    <w:qFormat/>
    <w:rPr>
      <w:rFonts w:ascii="Arial" w:eastAsia="宋体" w:hAnsi="Arial" w:cs="Arial"/>
      <w:color w:val="auto"/>
      <w:sz w:val="20"/>
    </w:rPr>
  </w:style>
  <w:style w:type="character" w:customStyle="1" w:styleId="EmailStyle611">
    <w:name w:val="EmailStyle611"/>
    <w:qFormat/>
    <w:rPr>
      <w:rFonts w:ascii="Arial" w:eastAsia="宋体" w:hAnsi="Arial" w:cs="Arial"/>
      <w:color w:val="auto"/>
      <w:sz w:val="20"/>
    </w:rPr>
  </w:style>
  <w:style w:type="paragraph" w:customStyle="1" w:styleId="CharCharCharCharCharChar1CharCharChar1CharCharCharCharCharCharChar1">
    <w:name w:val="Char Char Char Char Char Char1 Char Char Char1 Char Char Char Char Char Char Char1"/>
    <w:basedOn w:val="afc"/>
    <w:qFormat/>
    <w:rPr>
      <w:szCs w:val="22"/>
    </w:rPr>
  </w:style>
  <w:style w:type="paragraph" w:customStyle="1" w:styleId="CharCharCharCharCharCharCharCharCharCharCharCharCharCharCharCharCharChar1">
    <w:name w:val="Char Char Char Char Char Char Char Char Char Char Char Char Char Char Char Char Char Char1"/>
    <w:basedOn w:val="afc"/>
    <w:qFormat/>
  </w:style>
  <w:style w:type="paragraph" w:customStyle="1" w:styleId="CharCharCharCharCharCharCharChar1">
    <w:name w:val="Char Char Char Char Char Char Char Char1"/>
    <w:basedOn w:val="afc"/>
    <w:qFormat/>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fc"/>
    <w:qFormat/>
  </w:style>
  <w:style w:type="paragraph" w:customStyle="1" w:styleId="CharCharCharCharCharCharCharCharChar1">
    <w:name w:val="Char Char Char Char Char Char Char Char Char1"/>
    <w:basedOn w:val="afc"/>
    <w:qFormat/>
  </w:style>
  <w:style w:type="paragraph" w:customStyle="1" w:styleId="CharCharChar1">
    <w:name w:val="Char Char Char1"/>
    <w:basedOn w:val="afc"/>
    <w:qFormat/>
    <w:pPr>
      <w:adjustRightInd w:val="0"/>
      <w:spacing w:line="312" w:lineRule="atLeast"/>
      <w:textAlignment w:val="baseline"/>
    </w:pPr>
    <w:rPr>
      <w:kern w:val="0"/>
      <w:szCs w:val="20"/>
    </w:rPr>
  </w:style>
  <w:style w:type="character" w:customStyle="1" w:styleId="CharChar41">
    <w:name w:val="Char Char41"/>
    <w:qFormat/>
    <w:rPr>
      <w:rFonts w:ascii="Times New Roman" w:eastAsia="宋体" w:hAnsi="Times New Roman" w:cs="Times New Roman"/>
      <w:kern w:val="0"/>
      <w:sz w:val="18"/>
      <w:szCs w:val="20"/>
    </w:rPr>
  </w:style>
  <w:style w:type="paragraph" w:customStyle="1" w:styleId="2f4">
    <w:name w:val="福标 2级"/>
    <w:basedOn w:val="afffff2"/>
    <w:link w:val="2Char2"/>
    <w:qFormat/>
    <w:pPr>
      <w:adjustRightInd/>
      <w:spacing w:line="360" w:lineRule="auto"/>
      <w:textAlignment w:val="auto"/>
      <w:outlineLvl w:val="1"/>
    </w:pPr>
    <w:rPr>
      <w:rFonts w:ascii="Cambria" w:hAnsi="Cambria"/>
      <w:bCs/>
      <w:sz w:val="36"/>
      <w:szCs w:val="36"/>
    </w:rPr>
  </w:style>
  <w:style w:type="character" w:customStyle="1" w:styleId="2Char2">
    <w:name w:val="福标 2级 Char"/>
    <w:link w:val="2f4"/>
    <w:qFormat/>
    <w:rPr>
      <w:rFonts w:ascii="Cambria" w:eastAsia="宋体" w:hAnsi="Cambria" w:cs="Times New Roman"/>
      <w:b/>
      <w:bCs/>
      <w:kern w:val="0"/>
      <w:sz w:val="36"/>
      <w:szCs w:val="36"/>
    </w:rPr>
  </w:style>
  <w:style w:type="paragraph" w:customStyle="1" w:styleId="1e">
    <w:name w:val="福标1级"/>
    <w:basedOn w:val="afffff2"/>
    <w:link w:val="1Char4"/>
    <w:qFormat/>
    <w:pPr>
      <w:adjustRightInd/>
      <w:spacing w:line="360" w:lineRule="auto"/>
      <w:textAlignment w:val="auto"/>
    </w:pPr>
    <w:rPr>
      <w:rFonts w:ascii="Cambria" w:hAnsi="Cambria"/>
      <w:bCs/>
      <w:sz w:val="44"/>
      <w:szCs w:val="44"/>
    </w:rPr>
  </w:style>
  <w:style w:type="character" w:customStyle="1" w:styleId="1Char4">
    <w:name w:val="福标1级 Char"/>
    <w:link w:val="1e"/>
    <w:qFormat/>
    <w:rPr>
      <w:rFonts w:ascii="Cambria" w:eastAsia="宋体" w:hAnsi="Cambria" w:cs="Times New Roman"/>
      <w:b/>
      <w:bCs/>
      <w:kern w:val="0"/>
      <w:sz w:val="44"/>
      <w:szCs w:val="44"/>
    </w:rPr>
  </w:style>
  <w:style w:type="paragraph" w:customStyle="1" w:styleId="3d">
    <w:name w:val="福标3级"/>
    <w:basedOn w:val="6"/>
    <w:link w:val="3Char1"/>
    <w:qFormat/>
    <w:pPr>
      <w:keepNext w:val="0"/>
      <w:keepLines w:val="0"/>
      <w:widowControl w:val="0"/>
      <w:tabs>
        <w:tab w:val="clear" w:pos="1440"/>
      </w:tabs>
      <w:spacing w:beforeLines="150" w:after="0" w:line="360" w:lineRule="auto"/>
      <w:ind w:left="0" w:firstLineChars="200" w:firstLine="482"/>
      <w:jc w:val="both"/>
      <w:outlineLvl w:val="2"/>
    </w:pPr>
    <w:rPr>
      <w:rFonts w:eastAsia="宋体"/>
      <w:bCs w:val="0"/>
      <w:lang w:val="fr-FR" w:eastAsia="fr-FR"/>
    </w:rPr>
  </w:style>
  <w:style w:type="character" w:customStyle="1" w:styleId="3Char1">
    <w:name w:val="福标3级 Char"/>
    <w:link w:val="3d"/>
    <w:qFormat/>
    <w:rPr>
      <w:rFonts w:ascii="Arial" w:eastAsia="宋体" w:hAnsi="Arial" w:cs="Times New Roman"/>
      <w:b/>
      <w:kern w:val="0"/>
      <w:sz w:val="24"/>
      <w:szCs w:val="24"/>
      <w:lang w:val="fr-FR" w:eastAsia="fr-FR"/>
    </w:rPr>
  </w:style>
  <w:style w:type="character" w:customStyle="1" w:styleId="EmailStyle625">
    <w:name w:val="EmailStyle625"/>
    <w:qFormat/>
    <w:rPr>
      <w:rFonts w:ascii="Arial" w:eastAsia="宋体" w:hAnsi="Arial" w:cs="Arial"/>
      <w:color w:val="auto"/>
      <w:sz w:val="20"/>
    </w:rPr>
  </w:style>
  <w:style w:type="character" w:customStyle="1" w:styleId="EmailStyle626">
    <w:name w:val="EmailStyle626"/>
    <w:qFormat/>
    <w:rPr>
      <w:rFonts w:ascii="Arial" w:eastAsia="宋体" w:hAnsi="Arial" w:cs="Arial"/>
      <w:color w:val="auto"/>
      <w:sz w:val="20"/>
    </w:rPr>
  </w:style>
  <w:style w:type="character" w:customStyle="1" w:styleId="EmailStyle627">
    <w:name w:val="EmailStyle627"/>
    <w:qFormat/>
    <w:rPr>
      <w:rFonts w:ascii="Arial" w:eastAsia="宋体" w:hAnsi="Arial" w:cs="Arial"/>
      <w:color w:val="auto"/>
      <w:sz w:val="20"/>
    </w:rPr>
  </w:style>
  <w:style w:type="character" w:customStyle="1" w:styleId="EmailStyle628">
    <w:name w:val="EmailStyle628"/>
    <w:qFormat/>
    <w:rPr>
      <w:rFonts w:ascii="Arial" w:eastAsia="宋体" w:hAnsi="Arial" w:cs="Arial"/>
      <w:color w:val="auto"/>
      <w:sz w:val="20"/>
    </w:rPr>
  </w:style>
  <w:style w:type="character" w:customStyle="1" w:styleId="EmailStyle629">
    <w:name w:val="EmailStyle629"/>
    <w:qFormat/>
    <w:rPr>
      <w:rFonts w:ascii="Arial" w:eastAsia="宋体" w:hAnsi="Arial" w:cs="Arial"/>
      <w:color w:val="auto"/>
      <w:sz w:val="20"/>
    </w:rPr>
  </w:style>
  <w:style w:type="character" w:customStyle="1" w:styleId="EmailStyle630">
    <w:name w:val="EmailStyle630"/>
    <w:qFormat/>
    <w:rPr>
      <w:rFonts w:ascii="Arial" w:eastAsia="宋体" w:hAnsi="Arial" w:cs="Arial"/>
      <w:color w:val="auto"/>
      <w:sz w:val="20"/>
    </w:rPr>
  </w:style>
  <w:style w:type="character" w:customStyle="1" w:styleId="EmailStyle631">
    <w:name w:val="EmailStyle631"/>
    <w:qFormat/>
    <w:rPr>
      <w:rFonts w:ascii="Arial" w:eastAsia="宋体" w:hAnsi="Arial" w:cs="Arial"/>
      <w:color w:val="auto"/>
      <w:sz w:val="20"/>
    </w:rPr>
  </w:style>
  <w:style w:type="character" w:customStyle="1" w:styleId="1Char">
    <w:name w:val="样式1 Char"/>
    <w:link w:val="15"/>
    <w:qFormat/>
    <w:rPr>
      <w:rFonts w:ascii="Times New Roman" w:eastAsia="Arial" w:hAnsi="Times New Roman" w:cs="Times New Roman"/>
      <w:b/>
      <w:bCs/>
      <w:sz w:val="32"/>
      <w:szCs w:val="32"/>
    </w:rPr>
  </w:style>
  <w:style w:type="paragraph" w:customStyle="1" w:styleId="m1">
    <w:name w:val="m样式1"/>
    <w:basedOn w:val="afc"/>
    <w:qFormat/>
    <w:pPr>
      <w:adjustRightInd w:val="0"/>
      <w:spacing w:line="240" w:lineRule="exact"/>
      <w:textAlignment w:val="baseline"/>
    </w:pPr>
    <w:rPr>
      <w:kern w:val="0"/>
      <w:szCs w:val="20"/>
    </w:rPr>
  </w:style>
  <w:style w:type="paragraph" w:customStyle="1" w:styleId="ZM">
    <w:name w:val="ZM"/>
    <w:basedOn w:val="afc"/>
    <w:qFormat/>
    <w:pPr>
      <w:adjustRightInd w:val="0"/>
      <w:spacing w:line="240" w:lineRule="exact"/>
      <w:jc w:val="center"/>
      <w:textAlignment w:val="baseline"/>
    </w:pPr>
    <w:rPr>
      <w:kern w:val="0"/>
      <w:szCs w:val="20"/>
    </w:rPr>
  </w:style>
  <w:style w:type="paragraph" w:customStyle="1" w:styleId="Char1CharCharCharCharChar1CharCharCharCharCharCharCharCharCharCharCharCharCharCharCharCharCharCharCharCharCharCharCharCharChar">
    <w:name w:val="Char1 Char Char Char Char Char1 Char Char Char Char Char Char Char Char Char Char Char Char Char Char Char Char Char Char Char Char Char Char Char Char Char"/>
    <w:basedOn w:val="afc"/>
    <w:qFormat/>
    <w:pPr>
      <w:spacing w:line="360" w:lineRule="auto"/>
    </w:pPr>
    <w:rPr>
      <w:rFonts w:ascii="华文楷体" w:eastAsia="华文楷体" w:hAnsi="华文楷体"/>
      <w:b/>
      <w:sz w:val="24"/>
      <w:szCs w:val="22"/>
    </w:rPr>
  </w:style>
  <w:style w:type="paragraph" w:customStyle="1" w:styleId="CharCharCharCharCharCharCharCharCharCharCharCharChar2">
    <w:name w:val="Char Char Char Char Char Char Char Char Char Char Char Char Char2"/>
    <w:basedOn w:val="afc"/>
    <w:qFormat/>
  </w:style>
  <w:style w:type="paragraph" w:customStyle="1" w:styleId="2f5">
    <w:name w:val="列出段落2"/>
    <w:basedOn w:val="afc"/>
    <w:uiPriority w:val="99"/>
    <w:qFormat/>
    <w:pPr>
      <w:ind w:firstLineChars="200" w:firstLine="420"/>
    </w:pPr>
    <w:rPr>
      <w:rFonts w:ascii="Calibri" w:hAnsi="Calibri"/>
      <w:szCs w:val="22"/>
    </w:rPr>
  </w:style>
  <w:style w:type="paragraph" w:customStyle="1" w:styleId="xl64">
    <w:name w:val="xl64"/>
    <w:basedOn w:val="afc"/>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宋体"/>
      <w:b/>
      <w:bCs/>
      <w:color w:val="000000"/>
      <w:kern w:val="0"/>
      <w:sz w:val="24"/>
    </w:rPr>
  </w:style>
  <w:style w:type="character" w:customStyle="1" w:styleId="EmailStyle6391">
    <w:name w:val="EmailStyle6391"/>
    <w:qFormat/>
    <w:rPr>
      <w:rFonts w:ascii="Arial" w:eastAsia="宋体" w:hAnsi="Arial" w:cs="Arial"/>
      <w:color w:val="auto"/>
      <w:sz w:val="20"/>
    </w:rPr>
  </w:style>
  <w:style w:type="character" w:customStyle="1" w:styleId="EmailStyle6401">
    <w:name w:val="EmailStyle6401"/>
    <w:qFormat/>
    <w:rPr>
      <w:rFonts w:ascii="Arial" w:eastAsia="宋体" w:hAnsi="Arial" w:cs="Arial"/>
      <w:color w:val="auto"/>
      <w:sz w:val="20"/>
    </w:rPr>
  </w:style>
  <w:style w:type="character" w:customStyle="1" w:styleId="EmailStyle6411">
    <w:name w:val="EmailStyle6411"/>
    <w:qFormat/>
    <w:rPr>
      <w:rFonts w:ascii="Arial" w:eastAsia="宋体" w:hAnsi="Arial" w:cs="Arial"/>
      <w:color w:val="auto"/>
      <w:sz w:val="20"/>
    </w:rPr>
  </w:style>
  <w:style w:type="character" w:customStyle="1" w:styleId="EmailStyle6421">
    <w:name w:val="EmailStyle6421"/>
    <w:qFormat/>
    <w:rPr>
      <w:rFonts w:ascii="Arial" w:eastAsia="宋体" w:hAnsi="Arial" w:cs="Arial"/>
      <w:color w:val="auto"/>
      <w:sz w:val="20"/>
    </w:rPr>
  </w:style>
  <w:style w:type="paragraph" w:customStyle="1" w:styleId="CharCharCharCharCharCharCharCharCharCharCharCharCharCharCharChar2">
    <w:name w:val="Char Char Char Char Char Char Char Char Char Char Char Char Char Char Char Char2"/>
    <w:basedOn w:val="afc"/>
    <w:qFormat/>
  </w:style>
  <w:style w:type="character" w:customStyle="1" w:styleId="EmailStyle6441">
    <w:name w:val="EmailStyle6441"/>
    <w:qFormat/>
    <w:rPr>
      <w:rFonts w:ascii="Arial" w:eastAsia="宋体" w:hAnsi="Arial" w:cs="Arial"/>
      <w:color w:val="auto"/>
      <w:sz w:val="20"/>
    </w:rPr>
  </w:style>
  <w:style w:type="character" w:customStyle="1" w:styleId="EmailStyle6451">
    <w:name w:val="EmailStyle6451"/>
    <w:qFormat/>
    <w:rPr>
      <w:rFonts w:ascii="Arial" w:eastAsia="宋体" w:hAnsi="Arial" w:cs="Arial"/>
      <w:color w:val="auto"/>
      <w:sz w:val="20"/>
    </w:rPr>
  </w:style>
  <w:style w:type="paragraph" w:customStyle="1" w:styleId="Char7">
    <w:name w:val="Char7"/>
    <w:basedOn w:val="afc"/>
    <w:qFormat/>
  </w:style>
  <w:style w:type="paragraph" w:customStyle="1" w:styleId="CharCharCharCharCharCharChar3">
    <w:name w:val="Char Char Char Char Char Char Char3"/>
    <w:basedOn w:val="afc"/>
    <w:qFormat/>
  </w:style>
  <w:style w:type="paragraph" w:customStyle="1" w:styleId="CharCharChar1Char3">
    <w:name w:val="Char Char Char1 Char3"/>
    <w:basedOn w:val="afc"/>
    <w:qFormat/>
    <w:rPr>
      <w:szCs w:val="22"/>
    </w:rPr>
  </w:style>
  <w:style w:type="paragraph" w:customStyle="1" w:styleId="Char140">
    <w:name w:val="Char14"/>
    <w:basedOn w:val="afc"/>
    <w:qFormat/>
    <w:rPr>
      <w:szCs w:val="22"/>
    </w:rPr>
  </w:style>
  <w:style w:type="paragraph" w:customStyle="1" w:styleId="CharCharCharChar6">
    <w:name w:val="Char Char Char Char6"/>
    <w:basedOn w:val="afc"/>
    <w:qFormat/>
  </w:style>
  <w:style w:type="character" w:customStyle="1" w:styleId="CharChar82">
    <w:name w:val="Char Char82"/>
    <w:qFormat/>
    <w:rPr>
      <w:rFonts w:ascii="Arial" w:eastAsia="黑体" w:hAnsi="Arial"/>
      <w:b/>
      <w:bCs/>
      <w:kern w:val="2"/>
      <w:sz w:val="32"/>
      <w:szCs w:val="32"/>
    </w:rPr>
  </w:style>
  <w:style w:type="paragraph" w:customStyle="1" w:styleId="CharCharCharCharCharCharCharCharCharCharCharCharChar6">
    <w:name w:val="Char Char Char Char Char Char Char Char Char Char Char Char Char6"/>
    <w:basedOn w:val="afc"/>
    <w:qFormat/>
  </w:style>
  <w:style w:type="character" w:customStyle="1" w:styleId="CharChar152">
    <w:name w:val="Char Char152"/>
    <w:qFormat/>
    <w:rPr>
      <w:b/>
      <w:bCs/>
      <w:kern w:val="44"/>
      <w:sz w:val="44"/>
      <w:szCs w:val="44"/>
    </w:rPr>
  </w:style>
  <w:style w:type="character" w:customStyle="1" w:styleId="CharChar142">
    <w:name w:val="Char Char142"/>
    <w:qFormat/>
    <w:rPr>
      <w:rFonts w:ascii="Cambria" w:hAnsi="Cambria"/>
      <w:b/>
      <w:bCs/>
      <w:kern w:val="2"/>
      <w:sz w:val="32"/>
      <w:szCs w:val="32"/>
    </w:rPr>
  </w:style>
  <w:style w:type="character" w:customStyle="1" w:styleId="CharChar132">
    <w:name w:val="Char Char132"/>
    <w:qFormat/>
    <w:rPr>
      <w:rFonts w:ascii="Times New Roman" w:hAnsi="Times New Roman"/>
      <w:b/>
      <w:bCs/>
      <w:kern w:val="2"/>
      <w:sz w:val="32"/>
      <w:szCs w:val="32"/>
    </w:rPr>
  </w:style>
  <w:style w:type="character" w:customStyle="1" w:styleId="CharChar122">
    <w:name w:val="Char Char122"/>
    <w:qFormat/>
    <w:rPr>
      <w:rFonts w:ascii="Arial" w:eastAsia="黑体" w:hAnsi="Arial"/>
      <w:b/>
      <w:bCs/>
      <w:kern w:val="2"/>
      <w:sz w:val="28"/>
      <w:szCs w:val="28"/>
    </w:rPr>
  </w:style>
  <w:style w:type="character" w:customStyle="1" w:styleId="EmailStyle6571">
    <w:name w:val="EmailStyle6571"/>
    <w:qFormat/>
    <w:rPr>
      <w:rFonts w:ascii="Arial" w:eastAsia="宋体" w:hAnsi="Arial" w:cs="Arial"/>
      <w:color w:val="auto"/>
      <w:sz w:val="20"/>
    </w:rPr>
  </w:style>
  <w:style w:type="character" w:customStyle="1" w:styleId="EmailStyle6581">
    <w:name w:val="EmailStyle6581"/>
    <w:qFormat/>
    <w:rPr>
      <w:rFonts w:ascii="Arial" w:eastAsia="宋体" w:hAnsi="Arial" w:cs="Arial"/>
      <w:color w:val="auto"/>
      <w:sz w:val="20"/>
    </w:rPr>
  </w:style>
  <w:style w:type="paragraph" w:customStyle="1" w:styleId="CharCharCharCharCharChar1CharCharChar1CharCharCharCharCharCharChar2">
    <w:name w:val="Char Char Char Char Char Char1 Char Char Char1 Char Char Char Char Char Char Char2"/>
    <w:basedOn w:val="afc"/>
    <w:qFormat/>
    <w:rPr>
      <w:szCs w:val="22"/>
    </w:rPr>
  </w:style>
  <w:style w:type="paragraph" w:customStyle="1" w:styleId="CharCharCharCharCharCharCharCharCharCharCharCharCharCharCharCharCharChar2">
    <w:name w:val="Char Char Char Char Char Char Char Char Char Char Char Char Char Char Char Char Char Char2"/>
    <w:basedOn w:val="afc"/>
    <w:qFormat/>
  </w:style>
  <w:style w:type="paragraph" w:customStyle="1" w:styleId="CharCharCharCharCharCharCharChar2">
    <w:name w:val="Char Char Char Char Char Char Char Char2"/>
    <w:basedOn w:val="afc"/>
    <w:qFormat/>
  </w:style>
  <w:style w:type="paragraph" w:customStyle="1" w:styleId="CharCharCharCharCharCharCharCharCharCharCharCharCharCharCharCharCharCharCharCharCharCharCharCharChar2">
    <w:name w:val="Char Char Char Char Char Char Char Char Char Char Char Char Char Char Char Char Char Char Char Char Char Char Char Char Char2"/>
    <w:basedOn w:val="afc"/>
    <w:qFormat/>
  </w:style>
  <w:style w:type="paragraph" w:customStyle="1" w:styleId="CharCharCharCharCharCharCharCharChar3">
    <w:name w:val="Char Char Char Char Char Char Char Char Char3"/>
    <w:basedOn w:val="afc"/>
    <w:qFormat/>
  </w:style>
  <w:style w:type="paragraph" w:customStyle="1" w:styleId="CharCharChar3">
    <w:name w:val="Char Char Char3"/>
    <w:basedOn w:val="afc"/>
    <w:qFormat/>
    <w:pPr>
      <w:adjustRightInd w:val="0"/>
      <w:spacing w:line="312" w:lineRule="atLeast"/>
      <w:textAlignment w:val="baseline"/>
    </w:pPr>
    <w:rPr>
      <w:kern w:val="0"/>
      <w:szCs w:val="20"/>
    </w:rPr>
  </w:style>
  <w:style w:type="character" w:customStyle="1" w:styleId="CharChar42">
    <w:name w:val="Char Char42"/>
    <w:qFormat/>
    <w:rPr>
      <w:rFonts w:ascii="Times New Roman" w:eastAsia="宋体" w:hAnsi="Times New Roman" w:cs="Times New Roman"/>
      <w:kern w:val="0"/>
      <w:sz w:val="18"/>
      <w:szCs w:val="20"/>
    </w:rPr>
  </w:style>
  <w:style w:type="character" w:customStyle="1" w:styleId="EmailStyle6661">
    <w:name w:val="EmailStyle6661"/>
    <w:qFormat/>
    <w:rPr>
      <w:rFonts w:ascii="Arial" w:eastAsia="宋体" w:hAnsi="Arial" w:cs="Arial"/>
      <w:color w:val="auto"/>
      <w:sz w:val="20"/>
    </w:rPr>
  </w:style>
  <w:style w:type="character" w:customStyle="1" w:styleId="EmailStyle6671">
    <w:name w:val="EmailStyle6671"/>
    <w:qFormat/>
    <w:rPr>
      <w:rFonts w:ascii="Arial" w:eastAsia="宋体" w:hAnsi="Arial" w:cs="Arial"/>
      <w:color w:val="auto"/>
      <w:sz w:val="20"/>
    </w:rPr>
  </w:style>
  <w:style w:type="character" w:customStyle="1" w:styleId="EmailStyle6681">
    <w:name w:val="EmailStyle6681"/>
    <w:qFormat/>
    <w:rPr>
      <w:rFonts w:ascii="Arial" w:eastAsia="宋体" w:hAnsi="Arial" w:cs="Arial"/>
      <w:color w:val="auto"/>
      <w:sz w:val="20"/>
    </w:rPr>
  </w:style>
  <w:style w:type="character" w:customStyle="1" w:styleId="EmailStyle6691">
    <w:name w:val="EmailStyle6691"/>
    <w:qFormat/>
    <w:rPr>
      <w:rFonts w:ascii="Arial" w:eastAsia="宋体" w:hAnsi="Arial" w:cs="Arial"/>
      <w:color w:val="auto"/>
      <w:sz w:val="20"/>
    </w:rPr>
  </w:style>
  <w:style w:type="character" w:customStyle="1" w:styleId="EmailStyle6701">
    <w:name w:val="EmailStyle6701"/>
    <w:qFormat/>
    <w:rPr>
      <w:rFonts w:ascii="Arial" w:eastAsia="宋体" w:hAnsi="Arial" w:cs="Arial"/>
      <w:color w:val="auto"/>
      <w:sz w:val="20"/>
    </w:rPr>
  </w:style>
  <w:style w:type="character" w:customStyle="1" w:styleId="EmailStyle6711">
    <w:name w:val="EmailStyle6711"/>
    <w:qFormat/>
    <w:rPr>
      <w:rFonts w:ascii="Arial" w:eastAsia="宋体" w:hAnsi="Arial" w:cs="Arial"/>
      <w:color w:val="auto"/>
      <w:sz w:val="20"/>
    </w:rPr>
  </w:style>
  <w:style w:type="character" w:customStyle="1" w:styleId="EmailStyle6721">
    <w:name w:val="EmailStyle6721"/>
    <w:qFormat/>
    <w:rPr>
      <w:rFonts w:ascii="Arial" w:eastAsia="宋体" w:hAnsi="Arial" w:cs="Arial"/>
      <w:color w:val="auto"/>
      <w:sz w:val="20"/>
    </w:rPr>
  </w:style>
  <w:style w:type="paragraph" w:customStyle="1" w:styleId="Char1CharCharCharCharChar1CharCharCharCharCharCharCharCharCharCharCharCharCharCharCharCharCharCharCharCharCharCharCharCharChar1">
    <w:name w:val="Char1 Char Char Char Char Char1 Char Char Char Char Char Char Char Char Char Char Char Char Char Char Char Char Char Char Char Char Char Char Char Char Char1"/>
    <w:basedOn w:val="afc"/>
    <w:qFormat/>
    <w:pPr>
      <w:spacing w:line="360" w:lineRule="auto"/>
    </w:pPr>
    <w:rPr>
      <w:rFonts w:ascii="华文楷体" w:eastAsia="华文楷体" w:hAnsi="华文楷体"/>
      <w:b/>
      <w:sz w:val="24"/>
      <w:szCs w:val="22"/>
    </w:rPr>
  </w:style>
  <w:style w:type="paragraph" w:customStyle="1" w:styleId="230">
    <w:name w:val="正文文本 23"/>
    <w:basedOn w:val="afc"/>
    <w:qFormat/>
    <w:pPr>
      <w:adjustRightInd w:val="0"/>
      <w:ind w:firstLine="359"/>
    </w:pPr>
    <w:rPr>
      <w:color w:val="FF0000"/>
      <w:szCs w:val="20"/>
    </w:rPr>
  </w:style>
  <w:style w:type="character" w:customStyle="1" w:styleId="EmailStyle6771">
    <w:name w:val="EmailStyle6771"/>
    <w:qFormat/>
    <w:rPr>
      <w:rFonts w:ascii="Arial" w:eastAsia="宋体" w:hAnsi="Arial" w:cs="Arial"/>
      <w:color w:val="auto"/>
      <w:sz w:val="20"/>
    </w:rPr>
  </w:style>
  <w:style w:type="character" w:customStyle="1" w:styleId="EmailStyle6781">
    <w:name w:val="EmailStyle6781"/>
    <w:qFormat/>
    <w:rPr>
      <w:rFonts w:ascii="Arial" w:eastAsia="宋体" w:hAnsi="Arial" w:cs="Arial"/>
      <w:color w:val="auto"/>
      <w:sz w:val="20"/>
    </w:rPr>
  </w:style>
  <w:style w:type="character" w:customStyle="1" w:styleId="EmailStyle6791">
    <w:name w:val="EmailStyle6791"/>
    <w:qFormat/>
    <w:rPr>
      <w:rFonts w:ascii="Arial" w:eastAsia="宋体" w:hAnsi="Arial" w:cs="Arial"/>
      <w:color w:val="auto"/>
      <w:sz w:val="20"/>
    </w:rPr>
  </w:style>
  <w:style w:type="character" w:customStyle="1" w:styleId="EmailStyle6801">
    <w:name w:val="EmailStyle6801"/>
    <w:qFormat/>
    <w:rPr>
      <w:rFonts w:ascii="Arial" w:eastAsia="宋体" w:hAnsi="Arial" w:cs="Arial"/>
      <w:color w:val="auto"/>
      <w:sz w:val="20"/>
    </w:rPr>
  </w:style>
  <w:style w:type="character" w:customStyle="1" w:styleId="EmailStyle6811">
    <w:name w:val="EmailStyle6811"/>
    <w:qFormat/>
    <w:rPr>
      <w:rFonts w:ascii="Arial" w:eastAsia="宋体" w:hAnsi="Arial" w:cs="Arial"/>
      <w:color w:val="auto"/>
      <w:sz w:val="20"/>
    </w:rPr>
  </w:style>
  <w:style w:type="character" w:customStyle="1" w:styleId="EmailStyle6821">
    <w:name w:val="EmailStyle6821"/>
    <w:qFormat/>
    <w:rPr>
      <w:rFonts w:ascii="Arial" w:eastAsia="宋体" w:hAnsi="Arial" w:cs="Arial"/>
      <w:color w:val="auto"/>
      <w:sz w:val="20"/>
    </w:rPr>
  </w:style>
  <w:style w:type="character" w:customStyle="1" w:styleId="EmailStyle6831">
    <w:name w:val="EmailStyle6831"/>
    <w:qFormat/>
    <w:rPr>
      <w:rFonts w:ascii="Arial" w:eastAsia="宋体" w:hAnsi="Arial" w:cs="Arial"/>
      <w:color w:val="auto"/>
      <w:sz w:val="20"/>
    </w:rPr>
  </w:style>
  <w:style w:type="character" w:customStyle="1" w:styleId="EmailStyle6841">
    <w:name w:val="EmailStyle6841"/>
    <w:qFormat/>
    <w:rPr>
      <w:rFonts w:ascii="Arial" w:eastAsia="宋体" w:hAnsi="Arial" w:cs="Arial"/>
      <w:color w:val="auto"/>
      <w:sz w:val="20"/>
    </w:rPr>
  </w:style>
  <w:style w:type="character" w:customStyle="1" w:styleId="EmailStyle6851">
    <w:name w:val="EmailStyle6851"/>
    <w:qFormat/>
    <w:rPr>
      <w:rFonts w:ascii="Arial" w:eastAsia="宋体" w:hAnsi="Arial" w:cs="Arial"/>
      <w:color w:val="auto"/>
      <w:sz w:val="20"/>
    </w:rPr>
  </w:style>
  <w:style w:type="character" w:customStyle="1" w:styleId="EmailStyle6861">
    <w:name w:val="EmailStyle6861"/>
    <w:qFormat/>
    <w:rPr>
      <w:rFonts w:ascii="Arial" w:eastAsia="宋体" w:hAnsi="Arial" w:cs="Arial"/>
      <w:color w:val="auto"/>
      <w:sz w:val="20"/>
    </w:rPr>
  </w:style>
  <w:style w:type="character" w:customStyle="1" w:styleId="EmailStyle6871">
    <w:name w:val="EmailStyle6871"/>
    <w:qFormat/>
    <w:rPr>
      <w:rFonts w:ascii="Arial" w:eastAsia="宋体" w:hAnsi="Arial" w:cs="Arial"/>
      <w:color w:val="auto"/>
      <w:sz w:val="20"/>
    </w:rPr>
  </w:style>
  <w:style w:type="character" w:customStyle="1" w:styleId="EmailStyle6881">
    <w:name w:val="EmailStyle6881"/>
    <w:qFormat/>
    <w:rPr>
      <w:rFonts w:ascii="Arial" w:eastAsia="宋体" w:hAnsi="Arial" w:cs="Arial"/>
      <w:color w:val="auto"/>
      <w:sz w:val="20"/>
    </w:rPr>
  </w:style>
  <w:style w:type="character" w:customStyle="1" w:styleId="EmailStyle6891">
    <w:name w:val="EmailStyle6891"/>
    <w:qFormat/>
    <w:rPr>
      <w:rFonts w:ascii="Arial" w:eastAsia="宋体" w:hAnsi="Arial" w:cs="Arial"/>
      <w:color w:val="auto"/>
      <w:sz w:val="20"/>
    </w:rPr>
  </w:style>
  <w:style w:type="character" w:customStyle="1" w:styleId="EmailStyle6901">
    <w:name w:val="EmailStyle6901"/>
    <w:qFormat/>
    <w:rPr>
      <w:rFonts w:ascii="Arial" w:eastAsia="宋体" w:hAnsi="Arial" w:cs="Arial"/>
      <w:color w:val="auto"/>
      <w:sz w:val="20"/>
    </w:rPr>
  </w:style>
  <w:style w:type="character" w:customStyle="1" w:styleId="EmailStyle6911">
    <w:name w:val="EmailStyle6911"/>
    <w:qFormat/>
    <w:rPr>
      <w:rFonts w:ascii="Arial" w:eastAsia="宋体" w:hAnsi="Arial" w:cs="Arial"/>
      <w:color w:val="auto"/>
      <w:sz w:val="20"/>
    </w:rPr>
  </w:style>
  <w:style w:type="character" w:customStyle="1" w:styleId="EmailStyle6921">
    <w:name w:val="EmailStyle6921"/>
    <w:qFormat/>
    <w:rPr>
      <w:rFonts w:ascii="Arial" w:eastAsia="宋体" w:hAnsi="Arial" w:cs="Arial"/>
      <w:color w:val="auto"/>
      <w:sz w:val="20"/>
    </w:rPr>
  </w:style>
  <w:style w:type="character" w:customStyle="1" w:styleId="EmailStyle6931">
    <w:name w:val="EmailStyle6931"/>
    <w:qFormat/>
    <w:rPr>
      <w:rFonts w:ascii="Arial" w:eastAsia="宋体" w:hAnsi="Arial" w:cs="Arial"/>
      <w:color w:val="auto"/>
      <w:sz w:val="20"/>
    </w:rPr>
  </w:style>
  <w:style w:type="character" w:customStyle="1" w:styleId="EmailStyle6941">
    <w:name w:val="EmailStyle6941"/>
    <w:qFormat/>
    <w:rPr>
      <w:rFonts w:ascii="Arial" w:eastAsia="宋体" w:hAnsi="Arial" w:cs="Arial"/>
      <w:color w:val="auto"/>
      <w:sz w:val="20"/>
    </w:rPr>
  </w:style>
  <w:style w:type="character" w:customStyle="1" w:styleId="EmailStyle6951">
    <w:name w:val="EmailStyle6951"/>
    <w:qFormat/>
    <w:rPr>
      <w:rFonts w:ascii="Arial" w:eastAsia="宋体" w:hAnsi="Arial" w:cs="Arial"/>
      <w:color w:val="auto"/>
      <w:sz w:val="20"/>
    </w:rPr>
  </w:style>
  <w:style w:type="paragraph" w:customStyle="1" w:styleId="231">
    <w:name w:val="正文文本 231"/>
    <w:basedOn w:val="afc"/>
    <w:qFormat/>
    <w:pPr>
      <w:adjustRightInd w:val="0"/>
      <w:ind w:firstLine="359"/>
    </w:pPr>
    <w:rPr>
      <w:color w:val="FF0000"/>
      <w:szCs w:val="20"/>
    </w:rPr>
  </w:style>
  <w:style w:type="character" w:customStyle="1" w:styleId="EmailStyle6971">
    <w:name w:val="EmailStyle6971"/>
    <w:qFormat/>
    <w:rPr>
      <w:rFonts w:ascii="Arial" w:eastAsia="宋体" w:hAnsi="Arial" w:cs="Arial"/>
      <w:color w:val="auto"/>
      <w:sz w:val="20"/>
    </w:rPr>
  </w:style>
  <w:style w:type="character" w:customStyle="1" w:styleId="EmailStyle6981">
    <w:name w:val="EmailStyle6981"/>
    <w:qFormat/>
    <w:rPr>
      <w:rFonts w:ascii="Arial" w:eastAsia="宋体" w:hAnsi="Arial" w:cs="Arial"/>
      <w:color w:val="auto"/>
      <w:sz w:val="20"/>
    </w:rPr>
  </w:style>
  <w:style w:type="paragraph" w:customStyle="1" w:styleId="ParaChar">
    <w:name w:val="默认段落字体 Para Char"/>
    <w:basedOn w:val="afc"/>
    <w:qFormat/>
    <w:pPr>
      <w:tabs>
        <w:tab w:val="left" w:pos="780"/>
      </w:tabs>
      <w:ind w:left="780" w:hanging="360"/>
    </w:pPr>
  </w:style>
  <w:style w:type="paragraph" w:customStyle="1" w:styleId="Default">
    <w:name w:val="Default"/>
    <w:qFormat/>
    <w:pPr>
      <w:widowControl w:val="0"/>
      <w:autoSpaceDE w:val="0"/>
      <w:autoSpaceDN w:val="0"/>
      <w:adjustRightInd w:val="0"/>
    </w:pPr>
    <w:rPr>
      <w:rFonts w:hAnsi="Times New Roman" w:cs="宋体"/>
      <w:color w:val="000000"/>
      <w:kern w:val="2"/>
      <w:sz w:val="24"/>
      <w:szCs w:val="24"/>
    </w:rPr>
  </w:style>
  <w:style w:type="character" w:customStyle="1" w:styleId="EmailStyle701">
    <w:name w:val="EmailStyle701"/>
    <w:qFormat/>
    <w:rPr>
      <w:rFonts w:ascii="Arial" w:eastAsia="宋体" w:hAnsi="Arial" w:cs="Arial"/>
      <w:color w:val="auto"/>
      <w:sz w:val="20"/>
    </w:rPr>
  </w:style>
  <w:style w:type="character" w:customStyle="1" w:styleId="EmailStyle702">
    <w:name w:val="EmailStyle702"/>
    <w:qFormat/>
    <w:rPr>
      <w:rFonts w:ascii="Arial" w:eastAsia="宋体" w:hAnsi="Arial" w:cs="Arial"/>
      <w:color w:val="auto"/>
      <w:sz w:val="20"/>
    </w:rPr>
  </w:style>
  <w:style w:type="paragraph" w:customStyle="1" w:styleId="CharCharCharCharCharCharCharCharCharCharCharCharCharCharCharCharCharCharCharCharChar">
    <w:name w:val="Char Char Char Char Char Char Char Char Char Char Char Char Char Char Char Char Char Char Char Char Char"/>
    <w:basedOn w:val="afc"/>
    <w:qFormat/>
  </w:style>
  <w:style w:type="paragraph" w:customStyle="1" w:styleId="CharCharCharCharCharCharCharCharCharCharCharCharCharCharChar">
    <w:name w:val="Char Char Char Char Char Char Char Char Char Char Char Char Char Char Char"/>
    <w:basedOn w:val="afc"/>
    <w:qFormat/>
  </w:style>
  <w:style w:type="character" w:customStyle="1" w:styleId="EmailStyle705">
    <w:name w:val="EmailStyle705"/>
    <w:qFormat/>
    <w:rPr>
      <w:rFonts w:ascii="Arial" w:eastAsia="宋体" w:hAnsi="Arial" w:cs="Arial"/>
      <w:color w:val="auto"/>
      <w:sz w:val="20"/>
    </w:rPr>
  </w:style>
  <w:style w:type="character" w:customStyle="1" w:styleId="EmailStyle706">
    <w:name w:val="EmailStyle706"/>
    <w:qFormat/>
    <w:rPr>
      <w:rFonts w:ascii="Arial" w:eastAsia="宋体" w:hAnsi="Arial" w:cs="Arial"/>
      <w:color w:val="auto"/>
      <w:sz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fc"/>
    <w:qFormat/>
    <w:pPr>
      <w:spacing w:line="360" w:lineRule="auto"/>
    </w:p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fc"/>
    <w:qFormat/>
    <w:pPr>
      <w:spacing w:line="360" w:lineRule="auto"/>
    </w:pPr>
  </w:style>
  <w:style w:type="paragraph" w:customStyle="1" w:styleId="CharCharCharCharCharCharCharCharCharCharCharCharCharCharChar1">
    <w:name w:val="Char Char Char Char Char Char Char Char Char Char Char Char Char Char Char1"/>
    <w:basedOn w:val="afc"/>
    <w:qFormat/>
    <w:pPr>
      <w:spacing w:line="360" w:lineRule="auto"/>
    </w:pPr>
  </w:style>
  <w:style w:type="character" w:customStyle="1" w:styleId="1f">
    <w:name w:val="不明显强调1"/>
    <w:uiPriority w:val="19"/>
    <w:qFormat/>
    <w:rPr>
      <w:i/>
      <w:iCs/>
      <w:color w:val="808080"/>
    </w:rPr>
  </w:style>
  <w:style w:type="character" w:customStyle="1" w:styleId="1f0">
    <w:name w:val="明显参考1"/>
    <w:uiPriority w:val="32"/>
    <w:qFormat/>
    <w:rPr>
      <w:b/>
      <w:bCs/>
      <w:smallCaps/>
      <w:color w:val="C0504D"/>
      <w:spacing w:val="5"/>
      <w:u w:val="single"/>
    </w:rPr>
  </w:style>
  <w:style w:type="character" w:customStyle="1" w:styleId="1f1">
    <w:name w:val="书籍标题1"/>
    <w:uiPriority w:val="33"/>
    <w:qFormat/>
    <w:rPr>
      <w:b/>
      <w:bCs/>
      <w:smallCaps/>
      <w:spacing w:val="5"/>
    </w:rPr>
  </w:style>
  <w:style w:type="character" w:customStyle="1" w:styleId="EmailStyle713">
    <w:name w:val="EmailStyle713"/>
    <w:qFormat/>
    <w:rPr>
      <w:rFonts w:ascii="Arial" w:eastAsia="宋体" w:hAnsi="Arial" w:cs="Arial"/>
      <w:color w:val="auto"/>
      <w:sz w:val="20"/>
    </w:rPr>
  </w:style>
  <w:style w:type="character" w:customStyle="1" w:styleId="EmailStyle714">
    <w:name w:val="EmailStyle714"/>
    <w:qFormat/>
    <w:rPr>
      <w:rFonts w:ascii="Arial" w:eastAsia="宋体" w:hAnsi="Arial" w:cs="Arial"/>
      <w:color w:val="auto"/>
      <w:sz w:val="20"/>
    </w:rPr>
  </w:style>
  <w:style w:type="paragraph" w:customStyle="1" w:styleId="Style9">
    <w:name w:val="Style9"/>
    <w:basedOn w:val="afc"/>
    <w:uiPriority w:val="99"/>
    <w:qFormat/>
    <w:pPr>
      <w:wordWrap w:val="0"/>
      <w:adjustRightInd w:val="0"/>
      <w:spacing w:line="360" w:lineRule="auto"/>
      <w:jc w:val="left"/>
    </w:pPr>
    <w:rPr>
      <w:kern w:val="0"/>
      <w:sz w:val="24"/>
    </w:rPr>
  </w:style>
  <w:style w:type="paragraph" w:customStyle="1" w:styleId="Style10">
    <w:name w:val="Style10"/>
    <w:basedOn w:val="afc"/>
    <w:uiPriority w:val="99"/>
    <w:qFormat/>
    <w:pPr>
      <w:wordWrap w:val="0"/>
      <w:adjustRightInd w:val="0"/>
      <w:spacing w:line="360" w:lineRule="auto"/>
      <w:jc w:val="left"/>
    </w:pPr>
    <w:rPr>
      <w:kern w:val="0"/>
      <w:sz w:val="24"/>
    </w:rPr>
  </w:style>
  <w:style w:type="character" w:customStyle="1" w:styleId="FontStyle27">
    <w:name w:val="Font Style27"/>
    <w:uiPriority w:val="99"/>
    <w:qFormat/>
    <w:rPr>
      <w:rFonts w:ascii="黑体" w:eastAsia="黑体" w:cs="黑体"/>
      <w:spacing w:val="20"/>
      <w:sz w:val="22"/>
      <w:szCs w:val="22"/>
    </w:rPr>
  </w:style>
  <w:style w:type="character" w:customStyle="1" w:styleId="FontStyle34">
    <w:name w:val="Font Style34"/>
    <w:uiPriority w:val="99"/>
    <w:qFormat/>
    <w:rPr>
      <w:rFonts w:ascii="宋体" w:eastAsia="宋体" w:cs="宋体"/>
      <w:sz w:val="26"/>
      <w:szCs w:val="26"/>
    </w:rPr>
  </w:style>
  <w:style w:type="character" w:customStyle="1" w:styleId="FontStyle42">
    <w:name w:val="Font Style42"/>
    <w:uiPriority w:val="99"/>
    <w:qFormat/>
    <w:rPr>
      <w:rFonts w:ascii="宋体" w:eastAsia="宋体" w:cs="宋体"/>
      <w:b/>
      <w:bCs/>
      <w:sz w:val="12"/>
      <w:szCs w:val="12"/>
    </w:rPr>
  </w:style>
  <w:style w:type="character" w:customStyle="1" w:styleId="FontStyle28">
    <w:name w:val="Font Style28"/>
    <w:uiPriority w:val="99"/>
    <w:qFormat/>
    <w:rPr>
      <w:rFonts w:ascii="宋体" w:eastAsia="宋体" w:cs="宋体"/>
      <w:b/>
      <w:bCs/>
      <w:sz w:val="26"/>
      <w:szCs w:val="26"/>
    </w:rPr>
  </w:style>
  <w:style w:type="character" w:customStyle="1" w:styleId="FontStyle59">
    <w:name w:val="Font Style59"/>
    <w:uiPriority w:val="99"/>
    <w:qFormat/>
    <w:rPr>
      <w:rFonts w:ascii="宋体" w:eastAsia="宋体" w:cs="宋体"/>
      <w:b/>
      <w:bCs/>
      <w:spacing w:val="-10"/>
      <w:sz w:val="28"/>
      <w:szCs w:val="28"/>
    </w:rPr>
  </w:style>
  <w:style w:type="paragraph" w:customStyle="1" w:styleId="Style18">
    <w:name w:val="Style18"/>
    <w:basedOn w:val="afc"/>
    <w:uiPriority w:val="99"/>
    <w:qFormat/>
    <w:pPr>
      <w:adjustRightInd w:val="0"/>
      <w:spacing w:line="360" w:lineRule="auto"/>
      <w:jc w:val="left"/>
    </w:pPr>
    <w:rPr>
      <w:kern w:val="0"/>
      <w:sz w:val="24"/>
    </w:rPr>
  </w:style>
  <w:style w:type="paragraph" w:customStyle="1" w:styleId="Style110">
    <w:name w:val="Style11"/>
    <w:basedOn w:val="afc"/>
    <w:uiPriority w:val="99"/>
    <w:qFormat/>
    <w:pPr>
      <w:adjustRightInd w:val="0"/>
      <w:spacing w:line="360" w:lineRule="auto"/>
      <w:jc w:val="left"/>
    </w:pPr>
    <w:rPr>
      <w:kern w:val="0"/>
      <w:sz w:val="24"/>
    </w:rPr>
  </w:style>
  <w:style w:type="paragraph" w:customStyle="1" w:styleId="Style20">
    <w:name w:val="Style20"/>
    <w:basedOn w:val="afc"/>
    <w:uiPriority w:val="99"/>
    <w:qFormat/>
    <w:pPr>
      <w:adjustRightInd w:val="0"/>
      <w:spacing w:line="360" w:lineRule="auto"/>
    </w:pPr>
    <w:rPr>
      <w:kern w:val="0"/>
      <w:sz w:val="24"/>
    </w:rPr>
  </w:style>
  <w:style w:type="character" w:customStyle="1" w:styleId="FontStyle29">
    <w:name w:val="Font Style29"/>
    <w:uiPriority w:val="99"/>
    <w:qFormat/>
    <w:rPr>
      <w:rFonts w:ascii="宋体" w:eastAsia="宋体" w:cs="宋体"/>
      <w:b/>
      <w:bCs/>
      <w:spacing w:val="-20"/>
      <w:sz w:val="26"/>
      <w:szCs w:val="26"/>
    </w:rPr>
  </w:style>
  <w:style w:type="paragraph" w:customStyle="1" w:styleId="Style19">
    <w:name w:val="Style19"/>
    <w:basedOn w:val="afc"/>
    <w:uiPriority w:val="99"/>
    <w:qFormat/>
    <w:pPr>
      <w:adjustRightInd w:val="0"/>
      <w:spacing w:line="360" w:lineRule="auto"/>
      <w:jc w:val="left"/>
    </w:pPr>
    <w:rPr>
      <w:rFonts w:ascii="Calibri" w:hAnsi="Calibri"/>
      <w:kern w:val="0"/>
      <w:sz w:val="24"/>
    </w:rPr>
  </w:style>
  <w:style w:type="character" w:customStyle="1" w:styleId="FontStyle32">
    <w:name w:val="Font Style32"/>
    <w:uiPriority w:val="99"/>
    <w:qFormat/>
    <w:rPr>
      <w:rFonts w:ascii="宋体" w:eastAsia="宋体" w:cs="宋体"/>
      <w:spacing w:val="20"/>
      <w:sz w:val="26"/>
      <w:szCs w:val="26"/>
    </w:rPr>
  </w:style>
  <w:style w:type="character" w:customStyle="1" w:styleId="FontStyle47">
    <w:name w:val="Font Style47"/>
    <w:uiPriority w:val="99"/>
    <w:qFormat/>
    <w:rPr>
      <w:rFonts w:ascii="Georgia" w:hAnsi="Georgia" w:cs="Georgia"/>
      <w:spacing w:val="-20"/>
      <w:sz w:val="20"/>
      <w:szCs w:val="20"/>
    </w:rPr>
  </w:style>
  <w:style w:type="character" w:customStyle="1" w:styleId="FontStyle55">
    <w:name w:val="Font Style55"/>
    <w:uiPriority w:val="99"/>
    <w:qFormat/>
    <w:rPr>
      <w:rFonts w:ascii="宋体" w:eastAsia="宋体" w:cs="宋体"/>
      <w:b/>
      <w:bCs/>
      <w:spacing w:val="-20"/>
      <w:sz w:val="16"/>
      <w:szCs w:val="16"/>
    </w:rPr>
  </w:style>
  <w:style w:type="paragraph" w:customStyle="1" w:styleId="Style2">
    <w:name w:val="Style2"/>
    <w:basedOn w:val="afc"/>
    <w:uiPriority w:val="99"/>
    <w:qFormat/>
    <w:pPr>
      <w:wordWrap w:val="0"/>
      <w:adjustRightInd w:val="0"/>
      <w:spacing w:line="360" w:lineRule="auto"/>
      <w:jc w:val="left"/>
    </w:pPr>
    <w:rPr>
      <w:kern w:val="0"/>
      <w:sz w:val="24"/>
    </w:rPr>
  </w:style>
  <w:style w:type="character" w:customStyle="1" w:styleId="FontStyle30">
    <w:name w:val="Font Style30"/>
    <w:uiPriority w:val="99"/>
    <w:qFormat/>
    <w:rPr>
      <w:rFonts w:ascii="MingLiU" w:eastAsia="MingLiU" w:cs="MingLiU"/>
      <w:spacing w:val="10"/>
      <w:w w:val="150"/>
      <w:sz w:val="12"/>
      <w:szCs w:val="12"/>
    </w:rPr>
  </w:style>
  <w:style w:type="character" w:customStyle="1" w:styleId="FontStyle31">
    <w:name w:val="Font Style31"/>
    <w:uiPriority w:val="99"/>
    <w:qFormat/>
    <w:rPr>
      <w:rFonts w:ascii="Times New Roman" w:hAnsi="Times New Roman" w:cs="Times New Roman"/>
      <w:sz w:val="22"/>
      <w:szCs w:val="22"/>
    </w:rPr>
  </w:style>
  <w:style w:type="character" w:customStyle="1" w:styleId="FontStyle33">
    <w:name w:val="Font Style33"/>
    <w:uiPriority w:val="99"/>
    <w:qFormat/>
    <w:rPr>
      <w:rFonts w:ascii="Times New Roman" w:hAnsi="Times New Roman" w:cs="Times New Roman"/>
      <w:sz w:val="26"/>
      <w:szCs w:val="26"/>
    </w:rPr>
  </w:style>
  <w:style w:type="character" w:customStyle="1" w:styleId="FontStyle35">
    <w:name w:val="Font Style35"/>
    <w:uiPriority w:val="99"/>
    <w:qFormat/>
    <w:rPr>
      <w:rFonts w:ascii="黑体" w:eastAsia="黑体" w:cs="黑体"/>
      <w:spacing w:val="20"/>
      <w:sz w:val="26"/>
      <w:szCs w:val="26"/>
    </w:rPr>
  </w:style>
  <w:style w:type="paragraph" w:customStyle="1" w:styleId="Style15">
    <w:name w:val="Style15"/>
    <w:basedOn w:val="afc"/>
    <w:uiPriority w:val="99"/>
    <w:qFormat/>
    <w:pPr>
      <w:adjustRightInd w:val="0"/>
      <w:spacing w:line="360" w:lineRule="auto"/>
      <w:jc w:val="left"/>
    </w:pPr>
    <w:rPr>
      <w:kern w:val="0"/>
      <w:sz w:val="24"/>
    </w:rPr>
  </w:style>
  <w:style w:type="paragraph" w:customStyle="1" w:styleId="Style210">
    <w:name w:val="Style21"/>
    <w:basedOn w:val="afc"/>
    <w:uiPriority w:val="99"/>
    <w:qFormat/>
    <w:pPr>
      <w:adjustRightInd w:val="0"/>
      <w:spacing w:line="360" w:lineRule="auto"/>
      <w:jc w:val="left"/>
    </w:pPr>
    <w:rPr>
      <w:kern w:val="0"/>
      <w:sz w:val="24"/>
    </w:rPr>
  </w:style>
  <w:style w:type="character" w:customStyle="1" w:styleId="shorttext1">
    <w:name w:val="short_text1"/>
    <w:qFormat/>
    <w:rPr>
      <w:sz w:val="29"/>
      <w:szCs w:val="29"/>
    </w:rPr>
  </w:style>
  <w:style w:type="character" w:customStyle="1" w:styleId="longtext1">
    <w:name w:val="long_text1"/>
    <w:qFormat/>
    <w:rPr>
      <w:sz w:val="20"/>
      <w:szCs w:val="20"/>
    </w:rPr>
  </w:style>
  <w:style w:type="character" w:customStyle="1" w:styleId="medblacktext1">
    <w:name w:val="medblacktext1"/>
    <w:qFormat/>
    <w:rPr>
      <w:rFonts w:ascii="Arial" w:hAnsi="Arial" w:cs="Arial" w:hint="default"/>
      <w:color w:val="000000"/>
      <w:sz w:val="18"/>
      <w:szCs w:val="18"/>
    </w:rPr>
  </w:style>
  <w:style w:type="paragraph" w:customStyle="1" w:styleId="1f2">
    <w:name w:val="页眉1"/>
    <w:basedOn w:val="afc"/>
    <w:qFormat/>
    <w:pPr>
      <w:pBdr>
        <w:bottom w:val="single" w:sz="6" w:space="1" w:color="auto"/>
      </w:pBdr>
      <w:tabs>
        <w:tab w:val="center" w:pos="4153"/>
        <w:tab w:val="right" w:pos="8306"/>
      </w:tabs>
      <w:snapToGrid w:val="0"/>
      <w:spacing w:line="360" w:lineRule="auto"/>
      <w:jc w:val="center"/>
    </w:pPr>
    <w:rPr>
      <w:sz w:val="18"/>
      <w:szCs w:val="20"/>
    </w:rPr>
  </w:style>
  <w:style w:type="character" w:customStyle="1" w:styleId="EmailStyle741">
    <w:name w:val="EmailStyle741"/>
    <w:qFormat/>
    <w:rPr>
      <w:rFonts w:ascii="Arial" w:eastAsia="宋体" w:hAnsi="Arial" w:cs="Arial"/>
      <w:color w:val="auto"/>
      <w:sz w:val="20"/>
    </w:rPr>
  </w:style>
  <w:style w:type="character" w:customStyle="1" w:styleId="EmailStyle742">
    <w:name w:val="EmailStyle742"/>
    <w:qFormat/>
    <w:rPr>
      <w:rFonts w:ascii="Arial" w:eastAsia="宋体" w:hAnsi="Arial" w:cs="Arial"/>
      <w:color w:val="auto"/>
      <w:sz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fc"/>
    <w:semiHidden/>
    <w:qFormat/>
    <w:pPr>
      <w:spacing w:line="360" w:lineRule="auto"/>
    </w:pPr>
  </w:style>
  <w:style w:type="paragraph" w:customStyle="1" w:styleId="Style7">
    <w:name w:val="Style7"/>
    <w:basedOn w:val="afc"/>
    <w:uiPriority w:val="99"/>
    <w:qFormat/>
    <w:pPr>
      <w:adjustRightInd w:val="0"/>
      <w:spacing w:line="360" w:lineRule="auto"/>
      <w:jc w:val="left"/>
    </w:pPr>
    <w:rPr>
      <w:rFonts w:ascii="Calibri" w:hAnsi="Calibri"/>
      <w:kern w:val="0"/>
      <w:sz w:val="24"/>
    </w:rPr>
  </w:style>
  <w:style w:type="paragraph" w:customStyle="1" w:styleId="Style16">
    <w:name w:val="Style16"/>
    <w:basedOn w:val="afc"/>
    <w:uiPriority w:val="99"/>
    <w:qFormat/>
    <w:pPr>
      <w:adjustRightInd w:val="0"/>
      <w:spacing w:line="360" w:lineRule="auto"/>
      <w:jc w:val="left"/>
    </w:pPr>
    <w:rPr>
      <w:rFonts w:ascii="Calibri" w:hAnsi="Calibri"/>
      <w:kern w:val="0"/>
      <w:sz w:val="24"/>
    </w:rPr>
  </w:style>
  <w:style w:type="paragraph" w:customStyle="1" w:styleId="Style23">
    <w:name w:val="Style23"/>
    <w:basedOn w:val="afc"/>
    <w:uiPriority w:val="99"/>
    <w:qFormat/>
    <w:pPr>
      <w:adjustRightInd w:val="0"/>
      <w:spacing w:line="106" w:lineRule="exact"/>
      <w:jc w:val="left"/>
    </w:pPr>
    <w:rPr>
      <w:rFonts w:ascii="Calibri" w:hAnsi="Calibri"/>
      <w:kern w:val="0"/>
      <w:sz w:val="24"/>
    </w:rPr>
  </w:style>
  <w:style w:type="paragraph" w:customStyle="1" w:styleId="Style39">
    <w:name w:val="Style39"/>
    <w:basedOn w:val="afc"/>
    <w:uiPriority w:val="99"/>
    <w:qFormat/>
    <w:pPr>
      <w:adjustRightInd w:val="0"/>
      <w:spacing w:line="216" w:lineRule="exact"/>
      <w:jc w:val="left"/>
    </w:pPr>
    <w:rPr>
      <w:rFonts w:ascii="Calibri" w:hAnsi="Calibri"/>
      <w:kern w:val="0"/>
      <w:sz w:val="24"/>
    </w:rPr>
  </w:style>
  <w:style w:type="paragraph" w:customStyle="1" w:styleId="Style41">
    <w:name w:val="Style41"/>
    <w:basedOn w:val="afc"/>
    <w:uiPriority w:val="99"/>
    <w:qFormat/>
    <w:pPr>
      <w:adjustRightInd w:val="0"/>
      <w:spacing w:line="298" w:lineRule="exact"/>
      <w:jc w:val="left"/>
    </w:pPr>
    <w:rPr>
      <w:rFonts w:ascii="Calibri" w:hAnsi="Calibri"/>
      <w:kern w:val="0"/>
      <w:sz w:val="24"/>
    </w:rPr>
  </w:style>
  <w:style w:type="paragraph" w:customStyle="1" w:styleId="Style46">
    <w:name w:val="Style46"/>
    <w:basedOn w:val="afc"/>
    <w:uiPriority w:val="99"/>
    <w:qFormat/>
    <w:pPr>
      <w:adjustRightInd w:val="0"/>
      <w:spacing w:line="360" w:lineRule="auto"/>
      <w:jc w:val="left"/>
    </w:pPr>
    <w:rPr>
      <w:rFonts w:ascii="Calibri" w:hAnsi="Calibri"/>
      <w:kern w:val="0"/>
      <w:sz w:val="24"/>
    </w:rPr>
  </w:style>
  <w:style w:type="paragraph" w:customStyle="1" w:styleId="Style54">
    <w:name w:val="Style54"/>
    <w:basedOn w:val="afc"/>
    <w:uiPriority w:val="99"/>
    <w:qFormat/>
    <w:pPr>
      <w:adjustRightInd w:val="0"/>
      <w:spacing w:line="360" w:lineRule="auto"/>
      <w:jc w:val="left"/>
    </w:pPr>
    <w:rPr>
      <w:rFonts w:ascii="Calibri" w:hAnsi="Calibri"/>
      <w:kern w:val="0"/>
      <w:sz w:val="24"/>
    </w:rPr>
  </w:style>
  <w:style w:type="character" w:customStyle="1" w:styleId="FontStyle63">
    <w:name w:val="Font Style63"/>
    <w:uiPriority w:val="99"/>
    <w:qFormat/>
    <w:rPr>
      <w:rFonts w:ascii="宋体" w:eastAsia="宋体" w:cs="宋体"/>
      <w:spacing w:val="10"/>
      <w:sz w:val="22"/>
      <w:szCs w:val="22"/>
    </w:rPr>
  </w:style>
  <w:style w:type="character" w:customStyle="1" w:styleId="FontStyle81">
    <w:name w:val="Font Style81"/>
    <w:uiPriority w:val="99"/>
    <w:qFormat/>
    <w:rPr>
      <w:rFonts w:ascii="宋体" w:eastAsia="宋体" w:cs="宋体"/>
      <w:spacing w:val="10"/>
      <w:sz w:val="16"/>
      <w:szCs w:val="16"/>
    </w:rPr>
  </w:style>
  <w:style w:type="character" w:customStyle="1" w:styleId="FontStyle82">
    <w:name w:val="Font Style82"/>
    <w:uiPriority w:val="99"/>
    <w:qFormat/>
    <w:rPr>
      <w:rFonts w:ascii="宋体" w:eastAsia="宋体" w:cs="宋体"/>
      <w:b/>
      <w:bCs/>
      <w:spacing w:val="10"/>
      <w:sz w:val="18"/>
      <w:szCs w:val="18"/>
    </w:rPr>
  </w:style>
  <w:style w:type="character" w:customStyle="1" w:styleId="FontStyle83">
    <w:name w:val="Font Style83"/>
    <w:uiPriority w:val="99"/>
    <w:qFormat/>
    <w:rPr>
      <w:rFonts w:ascii="宋体" w:eastAsia="宋体" w:cs="宋体"/>
      <w:b/>
      <w:bCs/>
      <w:sz w:val="8"/>
      <w:szCs w:val="8"/>
    </w:rPr>
  </w:style>
  <w:style w:type="character" w:customStyle="1" w:styleId="FontStyle86">
    <w:name w:val="Font Style86"/>
    <w:uiPriority w:val="99"/>
    <w:qFormat/>
    <w:rPr>
      <w:rFonts w:ascii="宋体" w:eastAsia="宋体" w:cs="宋体"/>
      <w:b/>
      <w:bCs/>
      <w:sz w:val="16"/>
      <w:szCs w:val="16"/>
    </w:rPr>
  </w:style>
  <w:style w:type="character" w:customStyle="1" w:styleId="FontStyle87">
    <w:name w:val="Font Style87"/>
    <w:uiPriority w:val="99"/>
    <w:qFormat/>
    <w:rPr>
      <w:rFonts w:ascii="宋体" w:eastAsia="宋体" w:cs="宋体"/>
      <w:b/>
      <w:bCs/>
      <w:spacing w:val="-10"/>
      <w:w w:val="200"/>
      <w:sz w:val="12"/>
      <w:szCs w:val="12"/>
    </w:rPr>
  </w:style>
  <w:style w:type="character" w:customStyle="1" w:styleId="FontStyle90">
    <w:name w:val="Font Style90"/>
    <w:uiPriority w:val="99"/>
    <w:qFormat/>
    <w:rPr>
      <w:rFonts w:ascii="宋体" w:eastAsia="宋体" w:cs="宋体"/>
      <w:b/>
      <w:bCs/>
      <w:spacing w:val="10"/>
      <w:sz w:val="18"/>
      <w:szCs w:val="18"/>
    </w:rPr>
  </w:style>
  <w:style w:type="character" w:customStyle="1" w:styleId="FontStyle84">
    <w:name w:val="Font Style84"/>
    <w:uiPriority w:val="99"/>
    <w:qFormat/>
    <w:rPr>
      <w:rFonts w:ascii="宋体" w:eastAsia="宋体" w:cs="宋体"/>
      <w:sz w:val="8"/>
      <w:szCs w:val="8"/>
    </w:rPr>
  </w:style>
  <w:style w:type="paragraph" w:customStyle="1" w:styleId="Style45">
    <w:name w:val="Style45"/>
    <w:basedOn w:val="afc"/>
    <w:uiPriority w:val="99"/>
    <w:qFormat/>
    <w:pPr>
      <w:adjustRightInd w:val="0"/>
      <w:spacing w:line="317" w:lineRule="exact"/>
      <w:jc w:val="left"/>
    </w:pPr>
    <w:rPr>
      <w:rFonts w:ascii="Calibri" w:hAnsi="Calibri"/>
      <w:kern w:val="0"/>
      <w:sz w:val="24"/>
    </w:rPr>
  </w:style>
  <w:style w:type="paragraph" w:customStyle="1" w:styleId="Style13">
    <w:name w:val="Style13"/>
    <w:basedOn w:val="afc"/>
    <w:uiPriority w:val="99"/>
    <w:qFormat/>
    <w:pPr>
      <w:adjustRightInd w:val="0"/>
      <w:spacing w:line="360" w:lineRule="auto"/>
      <w:jc w:val="left"/>
    </w:pPr>
    <w:rPr>
      <w:rFonts w:ascii="Calibri" w:hAnsi="Calibri"/>
      <w:kern w:val="0"/>
      <w:sz w:val="24"/>
    </w:rPr>
  </w:style>
  <w:style w:type="character" w:customStyle="1" w:styleId="FontStyle85">
    <w:name w:val="Font Style85"/>
    <w:uiPriority w:val="99"/>
    <w:qFormat/>
    <w:rPr>
      <w:rFonts w:ascii="Arial Unicode MS" w:eastAsia="Arial Unicode MS" w:cs="Arial Unicode MS"/>
      <w:b/>
      <w:bCs/>
      <w:i/>
      <w:iCs/>
      <w:sz w:val="18"/>
      <w:szCs w:val="18"/>
    </w:rPr>
  </w:style>
  <w:style w:type="paragraph" w:customStyle="1" w:styleId="Style40">
    <w:name w:val="Style40"/>
    <w:basedOn w:val="afc"/>
    <w:uiPriority w:val="99"/>
    <w:qFormat/>
    <w:pPr>
      <w:adjustRightInd w:val="0"/>
      <w:spacing w:line="360" w:lineRule="auto"/>
      <w:jc w:val="left"/>
    </w:pPr>
    <w:rPr>
      <w:rFonts w:ascii="Calibri" w:hAnsi="Calibri"/>
      <w:kern w:val="0"/>
      <w:sz w:val="24"/>
    </w:rPr>
  </w:style>
  <w:style w:type="character" w:customStyle="1" w:styleId="FontStyle70">
    <w:name w:val="Font Style70"/>
    <w:uiPriority w:val="99"/>
    <w:qFormat/>
    <w:rPr>
      <w:rFonts w:ascii="宋体" w:eastAsia="宋体" w:cs="宋体"/>
      <w:b/>
      <w:bCs/>
      <w:i/>
      <w:iCs/>
      <w:spacing w:val="-20"/>
      <w:sz w:val="16"/>
      <w:szCs w:val="16"/>
    </w:rPr>
  </w:style>
  <w:style w:type="paragraph" w:customStyle="1" w:styleId="Style3">
    <w:name w:val="Style3"/>
    <w:basedOn w:val="afc"/>
    <w:uiPriority w:val="99"/>
    <w:qFormat/>
    <w:pPr>
      <w:adjustRightInd w:val="0"/>
      <w:spacing w:line="816" w:lineRule="exact"/>
      <w:jc w:val="left"/>
    </w:pPr>
    <w:rPr>
      <w:rFonts w:ascii="Calibri" w:hAnsi="Calibri"/>
      <w:kern w:val="0"/>
      <w:sz w:val="24"/>
    </w:rPr>
  </w:style>
  <w:style w:type="character" w:customStyle="1" w:styleId="FontStyle88">
    <w:name w:val="Font Style88"/>
    <w:uiPriority w:val="99"/>
    <w:qFormat/>
    <w:rPr>
      <w:rFonts w:ascii="Candara" w:hAnsi="Candara" w:cs="Candara"/>
      <w:b/>
      <w:bCs/>
      <w:sz w:val="16"/>
      <w:szCs w:val="16"/>
    </w:rPr>
  </w:style>
  <w:style w:type="paragraph" w:customStyle="1" w:styleId="Style37">
    <w:name w:val="Style37"/>
    <w:basedOn w:val="afc"/>
    <w:uiPriority w:val="99"/>
    <w:qFormat/>
    <w:pPr>
      <w:adjustRightInd w:val="0"/>
      <w:spacing w:line="312" w:lineRule="exact"/>
      <w:jc w:val="left"/>
    </w:pPr>
    <w:rPr>
      <w:rFonts w:ascii="Calibri" w:hAnsi="Calibri"/>
      <w:kern w:val="0"/>
      <w:sz w:val="24"/>
    </w:rPr>
  </w:style>
  <w:style w:type="character" w:customStyle="1" w:styleId="FontStyle60">
    <w:name w:val="Font Style60"/>
    <w:uiPriority w:val="99"/>
    <w:qFormat/>
    <w:rPr>
      <w:rFonts w:ascii="宋体" w:eastAsia="宋体" w:cs="宋体"/>
      <w:b/>
      <w:bCs/>
      <w:i/>
      <w:iCs/>
      <w:w w:val="250"/>
      <w:sz w:val="10"/>
      <w:szCs w:val="10"/>
    </w:rPr>
  </w:style>
  <w:style w:type="paragraph" w:customStyle="1" w:styleId="Style14">
    <w:name w:val="Style14"/>
    <w:basedOn w:val="afc"/>
    <w:uiPriority w:val="99"/>
    <w:qFormat/>
    <w:pPr>
      <w:adjustRightInd w:val="0"/>
      <w:spacing w:line="310" w:lineRule="exact"/>
      <w:jc w:val="center"/>
    </w:pPr>
    <w:rPr>
      <w:rFonts w:ascii="Calibri" w:hAnsi="Calibri"/>
      <w:kern w:val="0"/>
      <w:sz w:val="24"/>
    </w:rPr>
  </w:style>
  <w:style w:type="paragraph" w:customStyle="1" w:styleId="Style24">
    <w:name w:val="Style24"/>
    <w:basedOn w:val="afc"/>
    <w:uiPriority w:val="99"/>
    <w:qFormat/>
    <w:pPr>
      <w:adjustRightInd w:val="0"/>
      <w:spacing w:line="360" w:lineRule="auto"/>
      <w:jc w:val="left"/>
    </w:pPr>
    <w:rPr>
      <w:rFonts w:ascii="Calibri" w:hAnsi="Calibri"/>
      <w:kern w:val="0"/>
      <w:sz w:val="24"/>
    </w:rPr>
  </w:style>
  <w:style w:type="character" w:customStyle="1" w:styleId="FontStyle89">
    <w:name w:val="Font Style89"/>
    <w:uiPriority w:val="99"/>
    <w:qFormat/>
    <w:rPr>
      <w:rFonts w:ascii="宋体" w:eastAsia="宋体" w:cs="宋体"/>
      <w:sz w:val="20"/>
      <w:szCs w:val="20"/>
    </w:rPr>
  </w:style>
  <w:style w:type="paragraph" w:customStyle="1" w:styleId="Style17">
    <w:name w:val="Style17"/>
    <w:basedOn w:val="afc"/>
    <w:uiPriority w:val="99"/>
    <w:qFormat/>
    <w:pPr>
      <w:adjustRightInd w:val="0"/>
      <w:spacing w:line="749" w:lineRule="exact"/>
      <w:jc w:val="left"/>
    </w:pPr>
    <w:rPr>
      <w:rFonts w:ascii="Calibri" w:hAnsi="Calibri"/>
      <w:kern w:val="0"/>
      <w:sz w:val="24"/>
    </w:rPr>
  </w:style>
  <w:style w:type="paragraph" w:customStyle="1" w:styleId="0612">
    <w:name w:val="样式 宋体 小四 右侧:  0.6 厘米 段前: 12 磅"/>
    <w:basedOn w:val="afc"/>
    <w:qFormat/>
    <w:pPr>
      <w:spacing w:before="240" w:line="360" w:lineRule="auto"/>
      <w:ind w:right="340"/>
    </w:pPr>
    <w:rPr>
      <w:rFonts w:ascii="Calibri" w:hAnsi="Calibri" w:cs="宋体"/>
      <w:sz w:val="24"/>
      <w:szCs w:val="20"/>
    </w:rPr>
  </w:style>
  <w:style w:type="paragraph" w:customStyle="1" w:styleId="2f6">
    <w:name w:val="标题2"/>
    <w:basedOn w:val="afc"/>
    <w:link w:val="2Char3"/>
    <w:qFormat/>
    <w:pPr>
      <w:tabs>
        <w:tab w:val="left" w:pos="840"/>
      </w:tabs>
      <w:spacing w:before="120" w:after="120" w:line="400" w:lineRule="exact"/>
      <w:ind w:left="840" w:hanging="420"/>
      <w:jc w:val="left"/>
    </w:pPr>
    <w:rPr>
      <w:rFonts w:ascii="Calibri" w:hAnsi="Calibri"/>
      <w:szCs w:val="21"/>
    </w:rPr>
  </w:style>
  <w:style w:type="paragraph" w:customStyle="1" w:styleId="3e">
    <w:name w:val="标题3"/>
    <w:basedOn w:val="2f6"/>
    <w:qFormat/>
    <w:pPr>
      <w:tabs>
        <w:tab w:val="left" w:pos="360"/>
        <w:tab w:val="left" w:pos="780"/>
      </w:tabs>
      <w:ind w:leftChars="200" w:left="200" w:hangingChars="200" w:hanging="200"/>
    </w:pPr>
  </w:style>
  <w:style w:type="character" w:customStyle="1" w:styleId="2Char3">
    <w:name w:val="标题2 Char"/>
    <w:link w:val="2f6"/>
    <w:qFormat/>
    <w:rPr>
      <w:rFonts w:ascii="Calibri" w:eastAsia="宋体" w:hAnsi="Calibri" w:cs="Times New Roman"/>
      <w:szCs w:val="21"/>
    </w:rPr>
  </w:style>
  <w:style w:type="paragraph" w:customStyle="1" w:styleId="110">
    <w:name w:val="标题11"/>
    <w:basedOn w:val="afc"/>
    <w:qFormat/>
    <w:pPr>
      <w:tabs>
        <w:tab w:val="left" w:pos="420"/>
      </w:tabs>
      <w:spacing w:before="120" w:after="120" w:line="400" w:lineRule="exact"/>
      <w:ind w:left="420" w:hanging="420"/>
      <w:jc w:val="center"/>
    </w:pPr>
    <w:rPr>
      <w:rFonts w:ascii="Calibri" w:hAnsi="Calibri"/>
      <w:color w:val="FFFFFF"/>
      <w:szCs w:val="22"/>
    </w:rPr>
  </w:style>
  <w:style w:type="paragraph" w:customStyle="1" w:styleId="58">
    <w:name w:val="标题5"/>
    <w:basedOn w:val="2f6"/>
    <w:link w:val="5CharChar"/>
    <w:qFormat/>
    <w:pPr>
      <w:tabs>
        <w:tab w:val="clear" w:pos="840"/>
        <w:tab w:val="left" w:pos="360"/>
        <w:tab w:val="left" w:pos="780"/>
        <w:tab w:val="left" w:pos="2100"/>
      </w:tabs>
      <w:ind w:leftChars="200" w:left="938" w:hangingChars="200" w:hanging="938"/>
    </w:pPr>
  </w:style>
  <w:style w:type="character" w:customStyle="1" w:styleId="aff3">
    <w:name w:val="正文缩进 字符"/>
    <w:link w:val="afd"/>
    <w:qFormat/>
    <w:rPr>
      <w:rFonts w:ascii="Times New Roman" w:eastAsia="宋体" w:hAnsi="Times New Roman" w:cs="Times New Roman"/>
      <w:szCs w:val="24"/>
    </w:rPr>
  </w:style>
  <w:style w:type="paragraph" w:customStyle="1" w:styleId="af1">
    <w:name w:val="前言、引言标题"/>
    <w:next w:val="afc"/>
    <w:qFormat/>
    <w:pPr>
      <w:numPr>
        <w:numId w:val="24"/>
      </w:numPr>
      <w:shd w:val="clear" w:color="FFFFFF" w:fill="FFFFFF"/>
      <w:spacing w:before="640" w:after="560" w:line="360" w:lineRule="auto"/>
      <w:jc w:val="center"/>
      <w:outlineLvl w:val="0"/>
    </w:pPr>
    <w:rPr>
      <w:rFonts w:ascii="黑体" w:eastAsia="黑体" w:hAnsi="Times New Roman"/>
      <w:kern w:val="2"/>
      <w:sz w:val="32"/>
      <w:szCs w:val="22"/>
    </w:rPr>
  </w:style>
  <w:style w:type="paragraph" w:customStyle="1" w:styleId="af2">
    <w:name w:val="章标题"/>
    <w:next w:val="afc"/>
    <w:qFormat/>
    <w:pPr>
      <w:numPr>
        <w:ilvl w:val="1"/>
        <w:numId w:val="24"/>
      </w:numPr>
      <w:spacing w:beforeLines="50" w:afterLines="50" w:line="360" w:lineRule="auto"/>
      <w:jc w:val="both"/>
      <w:outlineLvl w:val="1"/>
    </w:pPr>
    <w:rPr>
      <w:rFonts w:ascii="黑体" w:eastAsia="黑体" w:hAnsi="Times New Roman"/>
      <w:kern w:val="2"/>
      <w:sz w:val="21"/>
      <w:szCs w:val="22"/>
    </w:rPr>
  </w:style>
  <w:style w:type="paragraph" w:customStyle="1" w:styleId="af3">
    <w:name w:val="一级条标题"/>
    <w:next w:val="afc"/>
    <w:qFormat/>
    <w:pPr>
      <w:numPr>
        <w:ilvl w:val="2"/>
        <w:numId w:val="24"/>
      </w:numPr>
      <w:spacing w:line="360" w:lineRule="auto"/>
      <w:jc w:val="both"/>
      <w:outlineLvl w:val="2"/>
    </w:pPr>
    <w:rPr>
      <w:rFonts w:ascii="Times New Roman" w:eastAsia="黑体" w:hAnsi="Times New Roman"/>
      <w:kern w:val="2"/>
      <w:sz w:val="21"/>
      <w:szCs w:val="22"/>
    </w:rPr>
  </w:style>
  <w:style w:type="paragraph" w:customStyle="1" w:styleId="af4">
    <w:name w:val="二级条标题"/>
    <w:basedOn w:val="af3"/>
    <w:next w:val="afc"/>
    <w:qFormat/>
    <w:pPr>
      <w:numPr>
        <w:ilvl w:val="3"/>
      </w:numPr>
      <w:outlineLvl w:val="3"/>
    </w:pPr>
  </w:style>
  <w:style w:type="paragraph" w:customStyle="1" w:styleId="af5">
    <w:name w:val="三级条标题"/>
    <w:basedOn w:val="af4"/>
    <w:next w:val="afc"/>
    <w:qFormat/>
    <w:pPr>
      <w:numPr>
        <w:ilvl w:val="4"/>
      </w:numPr>
      <w:outlineLvl w:val="4"/>
    </w:pPr>
  </w:style>
  <w:style w:type="paragraph" w:customStyle="1" w:styleId="af6">
    <w:name w:val="四级条标题"/>
    <w:basedOn w:val="af5"/>
    <w:next w:val="afc"/>
    <w:qFormat/>
    <w:pPr>
      <w:numPr>
        <w:ilvl w:val="5"/>
      </w:numPr>
      <w:outlineLvl w:val="5"/>
    </w:pPr>
  </w:style>
  <w:style w:type="paragraph" w:customStyle="1" w:styleId="af7">
    <w:name w:val="五级条标题"/>
    <w:basedOn w:val="af6"/>
    <w:next w:val="afc"/>
    <w:qFormat/>
    <w:pPr>
      <w:numPr>
        <w:ilvl w:val="6"/>
      </w:numPr>
      <w:outlineLvl w:val="6"/>
    </w:pPr>
  </w:style>
  <w:style w:type="character" w:customStyle="1" w:styleId="EmailStyle786">
    <w:name w:val="EmailStyle786"/>
    <w:qFormat/>
    <w:rPr>
      <w:rFonts w:ascii="Arial" w:eastAsia="宋体" w:hAnsi="Arial" w:cs="Arial"/>
      <w:color w:val="auto"/>
      <w:sz w:val="20"/>
    </w:rPr>
  </w:style>
  <w:style w:type="character" w:customStyle="1" w:styleId="EmailStyle787">
    <w:name w:val="EmailStyle787"/>
    <w:qFormat/>
    <w:rPr>
      <w:rFonts w:ascii="Arial" w:eastAsia="宋体" w:hAnsi="Arial" w:cs="Arial"/>
      <w:color w:val="auto"/>
      <w:sz w:val="20"/>
    </w:rPr>
  </w:style>
  <w:style w:type="character" w:customStyle="1" w:styleId="EmailStyle788">
    <w:name w:val="EmailStyle788"/>
    <w:qFormat/>
    <w:rPr>
      <w:rFonts w:ascii="Arial" w:eastAsia="宋体" w:hAnsi="Arial" w:cs="Arial"/>
      <w:color w:val="auto"/>
      <w:sz w:val="20"/>
    </w:rPr>
  </w:style>
  <w:style w:type="character" w:customStyle="1" w:styleId="EmailStyle789">
    <w:name w:val="EmailStyle789"/>
    <w:qFormat/>
    <w:rPr>
      <w:rFonts w:ascii="Arial" w:eastAsia="宋体" w:hAnsi="Arial" w:cs="Arial"/>
      <w:color w:val="auto"/>
      <w:sz w:val="20"/>
    </w:rPr>
  </w:style>
  <w:style w:type="character" w:customStyle="1" w:styleId="EmailStyle790">
    <w:name w:val="EmailStyle790"/>
    <w:qFormat/>
    <w:rPr>
      <w:rFonts w:ascii="Arial" w:eastAsia="宋体" w:hAnsi="Arial" w:cs="Arial"/>
      <w:color w:val="auto"/>
      <w:sz w:val="20"/>
    </w:rPr>
  </w:style>
  <w:style w:type="character" w:customStyle="1" w:styleId="EmailStyle791">
    <w:name w:val="EmailStyle791"/>
    <w:qFormat/>
    <w:rPr>
      <w:rFonts w:ascii="Arial" w:eastAsia="宋体" w:hAnsi="Arial" w:cs="Arial"/>
      <w:color w:val="auto"/>
      <w:sz w:val="20"/>
    </w:rPr>
  </w:style>
  <w:style w:type="character" w:customStyle="1" w:styleId="EmailStyle792">
    <w:name w:val="EmailStyle792"/>
    <w:qFormat/>
    <w:rPr>
      <w:rFonts w:ascii="Arial" w:eastAsia="宋体" w:hAnsi="Arial" w:cs="Arial"/>
      <w:color w:val="auto"/>
      <w:sz w:val="20"/>
    </w:rPr>
  </w:style>
  <w:style w:type="character" w:customStyle="1" w:styleId="EmailStyle793">
    <w:name w:val="EmailStyle793"/>
    <w:qFormat/>
    <w:rPr>
      <w:rFonts w:ascii="Arial" w:eastAsia="宋体" w:hAnsi="Arial" w:cs="Arial"/>
      <w:color w:val="auto"/>
      <w:sz w:val="20"/>
    </w:rPr>
  </w:style>
  <w:style w:type="character" w:customStyle="1" w:styleId="EmailStyle2691">
    <w:name w:val="EmailStyle2691"/>
    <w:qFormat/>
    <w:rPr>
      <w:rFonts w:ascii="Arial" w:eastAsia="宋体" w:hAnsi="Arial" w:cs="Arial"/>
      <w:color w:val="auto"/>
      <w:sz w:val="20"/>
    </w:rPr>
  </w:style>
  <w:style w:type="character" w:customStyle="1" w:styleId="EmailStyle2701">
    <w:name w:val="EmailStyle2701"/>
    <w:qFormat/>
    <w:rPr>
      <w:rFonts w:ascii="Arial" w:eastAsia="宋体" w:hAnsi="Arial" w:cs="Arial"/>
      <w:color w:val="auto"/>
      <w:sz w:val="20"/>
    </w:rPr>
  </w:style>
  <w:style w:type="character" w:customStyle="1" w:styleId="EmailStyle3821">
    <w:name w:val="EmailStyle3821"/>
    <w:qFormat/>
    <w:rPr>
      <w:rFonts w:ascii="Arial" w:eastAsia="宋体" w:hAnsi="Arial" w:cs="Arial"/>
      <w:color w:val="auto"/>
      <w:sz w:val="20"/>
    </w:rPr>
  </w:style>
  <w:style w:type="character" w:customStyle="1" w:styleId="EmailStyle3831">
    <w:name w:val="EmailStyle3831"/>
    <w:qFormat/>
    <w:rPr>
      <w:rFonts w:ascii="Arial" w:eastAsia="宋体" w:hAnsi="Arial" w:cs="Arial"/>
      <w:color w:val="auto"/>
      <w:sz w:val="20"/>
    </w:rPr>
  </w:style>
  <w:style w:type="character" w:customStyle="1" w:styleId="EmailStyle4341">
    <w:name w:val="EmailStyle4341"/>
    <w:qFormat/>
    <w:rPr>
      <w:rFonts w:ascii="Arial" w:eastAsia="宋体" w:hAnsi="Arial" w:cs="Arial"/>
      <w:color w:val="auto"/>
      <w:sz w:val="20"/>
    </w:rPr>
  </w:style>
  <w:style w:type="character" w:customStyle="1" w:styleId="EmailStyle4351">
    <w:name w:val="EmailStyle4351"/>
    <w:qFormat/>
    <w:rPr>
      <w:rFonts w:ascii="Arial" w:eastAsia="宋体" w:hAnsi="Arial" w:cs="Arial"/>
      <w:color w:val="auto"/>
      <w:sz w:val="20"/>
    </w:rPr>
  </w:style>
  <w:style w:type="character" w:customStyle="1" w:styleId="EmailStyle4361">
    <w:name w:val="EmailStyle4361"/>
    <w:qFormat/>
    <w:rPr>
      <w:rFonts w:ascii="Arial" w:eastAsia="宋体" w:hAnsi="Arial" w:cs="Arial"/>
      <w:color w:val="auto"/>
      <w:sz w:val="20"/>
    </w:rPr>
  </w:style>
  <w:style w:type="character" w:customStyle="1" w:styleId="EmailStyle4371">
    <w:name w:val="EmailStyle4371"/>
    <w:qFormat/>
    <w:rPr>
      <w:rFonts w:ascii="Arial" w:eastAsia="宋体" w:hAnsi="Arial" w:cs="Arial"/>
      <w:color w:val="auto"/>
      <w:sz w:val="20"/>
    </w:rPr>
  </w:style>
  <w:style w:type="character" w:customStyle="1" w:styleId="EmailStyle5871">
    <w:name w:val="EmailStyle5871"/>
    <w:qFormat/>
    <w:rPr>
      <w:rFonts w:ascii="Arial" w:eastAsia="宋体" w:hAnsi="Arial" w:cs="Arial"/>
      <w:color w:val="auto"/>
      <w:sz w:val="20"/>
    </w:rPr>
  </w:style>
  <w:style w:type="character" w:customStyle="1" w:styleId="EmailStyle5881">
    <w:name w:val="EmailStyle5881"/>
    <w:qFormat/>
    <w:rPr>
      <w:rFonts w:ascii="Arial" w:eastAsia="宋体" w:hAnsi="Arial" w:cs="Arial"/>
      <w:color w:val="auto"/>
      <w:sz w:val="20"/>
    </w:rPr>
  </w:style>
  <w:style w:type="character" w:customStyle="1" w:styleId="EmailStyle6101">
    <w:name w:val="EmailStyle6101"/>
    <w:qFormat/>
    <w:rPr>
      <w:rFonts w:ascii="Arial" w:eastAsia="宋体" w:hAnsi="Arial" w:cs="Arial"/>
      <w:color w:val="auto"/>
      <w:sz w:val="20"/>
    </w:rPr>
  </w:style>
  <w:style w:type="character" w:customStyle="1" w:styleId="EmailStyle6111">
    <w:name w:val="EmailStyle6111"/>
    <w:qFormat/>
    <w:rPr>
      <w:rFonts w:ascii="Arial" w:eastAsia="宋体" w:hAnsi="Arial" w:cs="Arial"/>
      <w:color w:val="auto"/>
      <w:sz w:val="20"/>
    </w:rPr>
  </w:style>
  <w:style w:type="character" w:customStyle="1" w:styleId="EmailStyle6251">
    <w:name w:val="EmailStyle6251"/>
    <w:qFormat/>
    <w:rPr>
      <w:rFonts w:ascii="Arial" w:eastAsia="宋体" w:hAnsi="Arial" w:cs="Arial"/>
      <w:color w:val="auto"/>
      <w:sz w:val="20"/>
    </w:rPr>
  </w:style>
  <w:style w:type="character" w:customStyle="1" w:styleId="EmailStyle6261">
    <w:name w:val="EmailStyle6261"/>
    <w:qFormat/>
    <w:rPr>
      <w:rFonts w:ascii="Arial" w:eastAsia="宋体" w:hAnsi="Arial" w:cs="Arial"/>
      <w:color w:val="auto"/>
      <w:sz w:val="20"/>
    </w:rPr>
  </w:style>
  <w:style w:type="character" w:customStyle="1" w:styleId="EmailStyle6271">
    <w:name w:val="EmailStyle6271"/>
    <w:qFormat/>
    <w:rPr>
      <w:rFonts w:ascii="Arial" w:eastAsia="宋体" w:hAnsi="Arial" w:cs="Arial"/>
      <w:color w:val="auto"/>
      <w:sz w:val="20"/>
    </w:rPr>
  </w:style>
  <w:style w:type="character" w:customStyle="1" w:styleId="EmailStyle6281">
    <w:name w:val="EmailStyle6281"/>
    <w:qFormat/>
    <w:rPr>
      <w:rFonts w:ascii="Arial" w:eastAsia="宋体" w:hAnsi="Arial" w:cs="Arial"/>
      <w:color w:val="auto"/>
      <w:sz w:val="20"/>
    </w:rPr>
  </w:style>
  <w:style w:type="character" w:customStyle="1" w:styleId="EmailStyle6291">
    <w:name w:val="EmailStyle6291"/>
    <w:qFormat/>
    <w:rPr>
      <w:rFonts w:ascii="Arial" w:eastAsia="宋体" w:hAnsi="Arial" w:cs="Arial"/>
      <w:color w:val="auto"/>
      <w:sz w:val="20"/>
    </w:rPr>
  </w:style>
  <w:style w:type="character" w:customStyle="1" w:styleId="EmailStyle6301">
    <w:name w:val="EmailStyle6301"/>
    <w:qFormat/>
    <w:rPr>
      <w:rFonts w:ascii="Arial" w:eastAsia="宋体" w:hAnsi="Arial" w:cs="Arial"/>
      <w:color w:val="auto"/>
      <w:sz w:val="20"/>
    </w:rPr>
  </w:style>
  <w:style w:type="character" w:customStyle="1" w:styleId="EmailStyle6311">
    <w:name w:val="EmailStyle6311"/>
    <w:qFormat/>
    <w:rPr>
      <w:rFonts w:ascii="Arial" w:eastAsia="宋体" w:hAnsi="Arial" w:cs="Arial"/>
      <w:color w:val="auto"/>
      <w:sz w:val="20"/>
    </w:rPr>
  </w:style>
  <w:style w:type="character" w:customStyle="1" w:styleId="EmailStyle639">
    <w:name w:val="EmailStyle639"/>
    <w:qFormat/>
    <w:rPr>
      <w:rFonts w:ascii="Arial" w:eastAsia="宋体" w:hAnsi="Arial" w:cs="Arial"/>
      <w:color w:val="auto"/>
      <w:sz w:val="20"/>
    </w:rPr>
  </w:style>
  <w:style w:type="character" w:customStyle="1" w:styleId="EmailStyle640">
    <w:name w:val="EmailStyle640"/>
    <w:qFormat/>
    <w:rPr>
      <w:rFonts w:ascii="Arial" w:eastAsia="宋体" w:hAnsi="Arial" w:cs="Arial"/>
      <w:color w:val="auto"/>
      <w:sz w:val="20"/>
    </w:rPr>
  </w:style>
  <w:style w:type="character" w:customStyle="1" w:styleId="EmailStyle641">
    <w:name w:val="EmailStyle641"/>
    <w:qFormat/>
    <w:rPr>
      <w:rFonts w:ascii="Arial" w:eastAsia="宋体" w:hAnsi="Arial" w:cs="Arial"/>
      <w:color w:val="auto"/>
      <w:sz w:val="20"/>
    </w:rPr>
  </w:style>
  <w:style w:type="character" w:customStyle="1" w:styleId="EmailStyle642">
    <w:name w:val="EmailStyle642"/>
    <w:qFormat/>
    <w:rPr>
      <w:rFonts w:ascii="Arial" w:eastAsia="宋体" w:hAnsi="Arial" w:cs="Arial"/>
      <w:color w:val="auto"/>
      <w:sz w:val="20"/>
    </w:rPr>
  </w:style>
  <w:style w:type="character" w:customStyle="1" w:styleId="EmailStyle644">
    <w:name w:val="EmailStyle644"/>
    <w:qFormat/>
    <w:rPr>
      <w:rFonts w:ascii="Arial" w:eastAsia="宋体" w:hAnsi="Arial" w:cs="Arial"/>
      <w:color w:val="auto"/>
      <w:sz w:val="20"/>
    </w:rPr>
  </w:style>
  <w:style w:type="character" w:customStyle="1" w:styleId="EmailStyle645">
    <w:name w:val="EmailStyle645"/>
    <w:qFormat/>
    <w:rPr>
      <w:rFonts w:ascii="Arial" w:eastAsia="宋体" w:hAnsi="Arial" w:cs="Arial"/>
      <w:color w:val="auto"/>
      <w:sz w:val="20"/>
    </w:rPr>
  </w:style>
  <w:style w:type="character" w:customStyle="1" w:styleId="EmailStyle657">
    <w:name w:val="EmailStyle657"/>
    <w:qFormat/>
    <w:rPr>
      <w:rFonts w:ascii="Arial" w:eastAsia="宋体" w:hAnsi="Arial" w:cs="Arial"/>
      <w:color w:val="auto"/>
      <w:sz w:val="20"/>
    </w:rPr>
  </w:style>
  <w:style w:type="character" w:customStyle="1" w:styleId="EmailStyle658">
    <w:name w:val="EmailStyle658"/>
    <w:qFormat/>
    <w:rPr>
      <w:rFonts w:ascii="Arial" w:eastAsia="宋体" w:hAnsi="Arial" w:cs="Arial"/>
      <w:color w:val="auto"/>
      <w:sz w:val="20"/>
    </w:rPr>
  </w:style>
  <w:style w:type="character" w:customStyle="1" w:styleId="EmailStyle666">
    <w:name w:val="EmailStyle666"/>
    <w:qFormat/>
    <w:rPr>
      <w:rFonts w:ascii="Arial" w:eastAsia="宋体" w:hAnsi="Arial" w:cs="Arial"/>
      <w:color w:val="auto"/>
      <w:sz w:val="20"/>
    </w:rPr>
  </w:style>
  <w:style w:type="character" w:customStyle="1" w:styleId="EmailStyle667">
    <w:name w:val="EmailStyle667"/>
    <w:qFormat/>
    <w:rPr>
      <w:rFonts w:ascii="Arial" w:eastAsia="宋体" w:hAnsi="Arial" w:cs="Arial"/>
      <w:color w:val="auto"/>
      <w:sz w:val="20"/>
    </w:rPr>
  </w:style>
  <w:style w:type="character" w:customStyle="1" w:styleId="EmailStyle668">
    <w:name w:val="EmailStyle668"/>
    <w:qFormat/>
    <w:rPr>
      <w:rFonts w:ascii="Arial" w:eastAsia="宋体" w:hAnsi="Arial" w:cs="Arial"/>
      <w:color w:val="auto"/>
      <w:sz w:val="20"/>
    </w:rPr>
  </w:style>
  <w:style w:type="character" w:customStyle="1" w:styleId="EmailStyle669">
    <w:name w:val="EmailStyle669"/>
    <w:qFormat/>
    <w:rPr>
      <w:rFonts w:ascii="Arial" w:eastAsia="宋体" w:hAnsi="Arial" w:cs="Arial"/>
      <w:color w:val="auto"/>
      <w:sz w:val="20"/>
    </w:rPr>
  </w:style>
  <w:style w:type="character" w:customStyle="1" w:styleId="EmailStyle670">
    <w:name w:val="EmailStyle670"/>
    <w:qFormat/>
    <w:rPr>
      <w:rFonts w:ascii="Arial" w:eastAsia="宋体" w:hAnsi="Arial" w:cs="Arial"/>
      <w:color w:val="auto"/>
      <w:sz w:val="20"/>
    </w:rPr>
  </w:style>
  <w:style w:type="character" w:customStyle="1" w:styleId="EmailStyle671">
    <w:name w:val="EmailStyle671"/>
    <w:qFormat/>
    <w:rPr>
      <w:rFonts w:ascii="Arial" w:eastAsia="宋体" w:hAnsi="Arial" w:cs="Arial"/>
      <w:color w:val="auto"/>
      <w:sz w:val="20"/>
    </w:rPr>
  </w:style>
  <w:style w:type="character" w:customStyle="1" w:styleId="EmailStyle672">
    <w:name w:val="EmailStyle672"/>
    <w:qFormat/>
    <w:rPr>
      <w:rFonts w:ascii="Arial" w:eastAsia="宋体" w:hAnsi="Arial" w:cs="Arial"/>
      <w:color w:val="auto"/>
      <w:sz w:val="20"/>
    </w:rPr>
  </w:style>
  <w:style w:type="character" w:customStyle="1" w:styleId="EmailStyle677">
    <w:name w:val="EmailStyle677"/>
    <w:qFormat/>
    <w:rPr>
      <w:rFonts w:ascii="Arial" w:eastAsia="宋体" w:hAnsi="Arial" w:cs="Arial"/>
      <w:color w:val="auto"/>
      <w:sz w:val="20"/>
    </w:rPr>
  </w:style>
  <w:style w:type="character" w:customStyle="1" w:styleId="EmailStyle678">
    <w:name w:val="EmailStyle678"/>
    <w:qFormat/>
    <w:rPr>
      <w:rFonts w:ascii="Arial" w:eastAsia="宋体" w:hAnsi="Arial" w:cs="Arial"/>
      <w:color w:val="auto"/>
      <w:sz w:val="20"/>
    </w:rPr>
  </w:style>
  <w:style w:type="character" w:customStyle="1" w:styleId="EmailStyle679">
    <w:name w:val="EmailStyle679"/>
    <w:qFormat/>
    <w:rPr>
      <w:rFonts w:ascii="Arial" w:eastAsia="宋体" w:hAnsi="Arial" w:cs="Arial"/>
      <w:color w:val="auto"/>
      <w:sz w:val="20"/>
    </w:rPr>
  </w:style>
  <w:style w:type="character" w:customStyle="1" w:styleId="EmailStyle680">
    <w:name w:val="EmailStyle680"/>
    <w:qFormat/>
    <w:rPr>
      <w:rFonts w:ascii="Arial" w:eastAsia="宋体" w:hAnsi="Arial" w:cs="Arial"/>
      <w:color w:val="auto"/>
      <w:sz w:val="20"/>
    </w:rPr>
  </w:style>
  <w:style w:type="character" w:customStyle="1" w:styleId="EmailStyle681">
    <w:name w:val="EmailStyle681"/>
    <w:qFormat/>
    <w:rPr>
      <w:rFonts w:ascii="Arial" w:eastAsia="宋体" w:hAnsi="Arial" w:cs="Arial"/>
      <w:color w:val="auto"/>
      <w:sz w:val="20"/>
    </w:rPr>
  </w:style>
  <w:style w:type="character" w:customStyle="1" w:styleId="EmailStyle682">
    <w:name w:val="EmailStyle682"/>
    <w:qFormat/>
    <w:rPr>
      <w:rFonts w:ascii="Arial" w:eastAsia="宋体" w:hAnsi="Arial" w:cs="Arial"/>
      <w:color w:val="auto"/>
      <w:sz w:val="20"/>
    </w:rPr>
  </w:style>
  <w:style w:type="character" w:customStyle="1" w:styleId="EmailStyle683">
    <w:name w:val="EmailStyle683"/>
    <w:qFormat/>
    <w:rPr>
      <w:rFonts w:ascii="Arial" w:eastAsia="宋体" w:hAnsi="Arial" w:cs="Arial"/>
      <w:color w:val="auto"/>
      <w:sz w:val="20"/>
    </w:rPr>
  </w:style>
  <w:style w:type="character" w:customStyle="1" w:styleId="EmailStyle684">
    <w:name w:val="EmailStyle684"/>
    <w:qFormat/>
    <w:rPr>
      <w:rFonts w:ascii="Arial" w:eastAsia="宋体" w:hAnsi="Arial" w:cs="Arial"/>
      <w:color w:val="auto"/>
      <w:sz w:val="20"/>
    </w:rPr>
  </w:style>
  <w:style w:type="character" w:customStyle="1" w:styleId="EmailStyle685">
    <w:name w:val="EmailStyle685"/>
    <w:qFormat/>
    <w:rPr>
      <w:rFonts w:ascii="Arial" w:eastAsia="宋体" w:hAnsi="Arial" w:cs="Arial"/>
      <w:color w:val="auto"/>
      <w:sz w:val="20"/>
    </w:rPr>
  </w:style>
  <w:style w:type="character" w:customStyle="1" w:styleId="EmailStyle686">
    <w:name w:val="EmailStyle686"/>
    <w:qFormat/>
    <w:rPr>
      <w:rFonts w:ascii="Arial" w:eastAsia="宋体" w:hAnsi="Arial" w:cs="Arial"/>
      <w:color w:val="auto"/>
      <w:sz w:val="20"/>
    </w:rPr>
  </w:style>
  <w:style w:type="character" w:customStyle="1" w:styleId="EmailStyle687">
    <w:name w:val="EmailStyle687"/>
    <w:qFormat/>
    <w:rPr>
      <w:rFonts w:ascii="Arial" w:eastAsia="宋体" w:hAnsi="Arial" w:cs="Arial"/>
      <w:color w:val="auto"/>
      <w:sz w:val="20"/>
    </w:rPr>
  </w:style>
  <w:style w:type="character" w:customStyle="1" w:styleId="EmailStyle688">
    <w:name w:val="EmailStyle688"/>
    <w:qFormat/>
    <w:rPr>
      <w:rFonts w:ascii="Arial" w:eastAsia="宋体" w:hAnsi="Arial" w:cs="Arial"/>
      <w:color w:val="auto"/>
      <w:sz w:val="20"/>
    </w:rPr>
  </w:style>
  <w:style w:type="character" w:customStyle="1" w:styleId="EmailStyle689">
    <w:name w:val="EmailStyle689"/>
    <w:qFormat/>
    <w:rPr>
      <w:rFonts w:ascii="Arial" w:eastAsia="宋体" w:hAnsi="Arial" w:cs="Arial"/>
      <w:color w:val="auto"/>
      <w:sz w:val="20"/>
    </w:rPr>
  </w:style>
  <w:style w:type="character" w:customStyle="1" w:styleId="EmailStyle690">
    <w:name w:val="EmailStyle690"/>
    <w:qFormat/>
    <w:rPr>
      <w:rFonts w:ascii="Arial" w:eastAsia="宋体" w:hAnsi="Arial" w:cs="Arial"/>
      <w:color w:val="auto"/>
      <w:sz w:val="20"/>
    </w:rPr>
  </w:style>
  <w:style w:type="character" w:customStyle="1" w:styleId="EmailStyle691">
    <w:name w:val="EmailStyle691"/>
    <w:qFormat/>
    <w:rPr>
      <w:rFonts w:ascii="Arial" w:eastAsia="宋体" w:hAnsi="Arial" w:cs="Arial"/>
      <w:color w:val="auto"/>
      <w:sz w:val="20"/>
    </w:rPr>
  </w:style>
  <w:style w:type="character" w:customStyle="1" w:styleId="EmailStyle692">
    <w:name w:val="EmailStyle692"/>
    <w:qFormat/>
    <w:rPr>
      <w:rFonts w:ascii="Arial" w:eastAsia="宋体" w:hAnsi="Arial" w:cs="Arial"/>
      <w:color w:val="auto"/>
      <w:sz w:val="20"/>
    </w:rPr>
  </w:style>
  <w:style w:type="character" w:customStyle="1" w:styleId="EmailStyle693">
    <w:name w:val="EmailStyle693"/>
    <w:qFormat/>
    <w:rPr>
      <w:rFonts w:ascii="Arial" w:eastAsia="宋体" w:hAnsi="Arial" w:cs="Arial"/>
      <w:color w:val="auto"/>
      <w:sz w:val="20"/>
    </w:rPr>
  </w:style>
  <w:style w:type="character" w:customStyle="1" w:styleId="EmailStyle694">
    <w:name w:val="EmailStyle694"/>
    <w:qFormat/>
    <w:rPr>
      <w:rFonts w:ascii="Arial" w:eastAsia="宋体" w:hAnsi="Arial" w:cs="Arial"/>
      <w:color w:val="auto"/>
      <w:sz w:val="20"/>
    </w:rPr>
  </w:style>
  <w:style w:type="character" w:customStyle="1" w:styleId="EmailStyle695">
    <w:name w:val="EmailStyle695"/>
    <w:qFormat/>
    <w:rPr>
      <w:rFonts w:ascii="Arial" w:eastAsia="宋体" w:hAnsi="Arial" w:cs="Arial"/>
      <w:color w:val="auto"/>
      <w:sz w:val="20"/>
    </w:rPr>
  </w:style>
  <w:style w:type="character" w:customStyle="1" w:styleId="EmailStyle697">
    <w:name w:val="EmailStyle697"/>
    <w:qFormat/>
    <w:rPr>
      <w:rFonts w:ascii="Arial" w:eastAsia="宋体" w:hAnsi="Arial" w:cs="Arial"/>
      <w:color w:val="auto"/>
      <w:sz w:val="20"/>
    </w:rPr>
  </w:style>
  <w:style w:type="character" w:customStyle="1" w:styleId="EmailStyle698">
    <w:name w:val="EmailStyle698"/>
    <w:qFormat/>
    <w:rPr>
      <w:rFonts w:ascii="Arial" w:eastAsia="宋体" w:hAnsi="Arial" w:cs="Arial"/>
      <w:color w:val="auto"/>
      <w:sz w:val="20"/>
    </w:rPr>
  </w:style>
  <w:style w:type="character" w:customStyle="1" w:styleId="EmailStyle7011">
    <w:name w:val="EmailStyle7011"/>
    <w:qFormat/>
    <w:rPr>
      <w:rFonts w:ascii="Arial" w:eastAsia="宋体" w:hAnsi="Arial" w:cs="Arial"/>
      <w:color w:val="auto"/>
      <w:sz w:val="20"/>
    </w:rPr>
  </w:style>
  <w:style w:type="character" w:customStyle="1" w:styleId="EmailStyle7021">
    <w:name w:val="EmailStyle7021"/>
    <w:qFormat/>
    <w:rPr>
      <w:rFonts w:ascii="Arial" w:eastAsia="宋体" w:hAnsi="Arial" w:cs="Arial"/>
      <w:color w:val="auto"/>
      <w:sz w:val="20"/>
    </w:rPr>
  </w:style>
  <w:style w:type="character" w:customStyle="1" w:styleId="EmailStyle7051">
    <w:name w:val="EmailStyle7051"/>
    <w:qFormat/>
    <w:rPr>
      <w:rFonts w:ascii="Arial" w:eastAsia="宋体" w:hAnsi="Arial" w:cs="Arial"/>
      <w:color w:val="auto"/>
      <w:sz w:val="20"/>
    </w:rPr>
  </w:style>
  <w:style w:type="character" w:customStyle="1" w:styleId="EmailStyle7061">
    <w:name w:val="EmailStyle7061"/>
    <w:qFormat/>
    <w:rPr>
      <w:rFonts w:ascii="Arial" w:eastAsia="宋体" w:hAnsi="Arial" w:cs="Arial"/>
      <w:color w:val="auto"/>
      <w:sz w:val="20"/>
    </w:rPr>
  </w:style>
  <w:style w:type="character" w:customStyle="1" w:styleId="EmailStyle7131">
    <w:name w:val="EmailStyle7131"/>
    <w:qFormat/>
    <w:rPr>
      <w:rFonts w:ascii="Arial" w:eastAsia="宋体" w:hAnsi="Arial" w:cs="Arial"/>
      <w:color w:val="auto"/>
      <w:sz w:val="20"/>
    </w:rPr>
  </w:style>
  <w:style w:type="character" w:customStyle="1" w:styleId="EmailStyle7141">
    <w:name w:val="EmailStyle7141"/>
    <w:qFormat/>
    <w:rPr>
      <w:rFonts w:ascii="Arial" w:eastAsia="宋体" w:hAnsi="Arial" w:cs="Arial"/>
      <w:color w:val="auto"/>
      <w:sz w:val="20"/>
    </w:rPr>
  </w:style>
  <w:style w:type="character" w:customStyle="1" w:styleId="EmailStyle7411">
    <w:name w:val="EmailStyle7411"/>
    <w:qFormat/>
    <w:rPr>
      <w:rFonts w:ascii="Arial" w:eastAsia="宋体" w:hAnsi="Arial" w:cs="Arial"/>
      <w:color w:val="auto"/>
      <w:sz w:val="20"/>
    </w:rPr>
  </w:style>
  <w:style w:type="character" w:customStyle="1" w:styleId="EmailStyle7421">
    <w:name w:val="EmailStyle7421"/>
    <w:qFormat/>
    <w:rPr>
      <w:rFonts w:ascii="Arial" w:eastAsia="宋体" w:hAnsi="Arial" w:cs="Arial"/>
      <w:color w:val="auto"/>
      <w:sz w:val="20"/>
    </w:rPr>
  </w:style>
  <w:style w:type="character" w:customStyle="1" w:styleId="EmailStyle7861">
    <w:name w:val="EmailStyle7861"/>
    <w:qFormat/>
    <w:rPr>
      <w:rFonts w:ascii="Arial" w:eastAsia="宋体" w:hAnsi="Arial" w:cs="Arial"/>
      <w:color w:val="auto"/>
      <w:sz w:val="20"/>
    </w:rPr>
  </w:style>
  <w:style w:type="character" w:customStyle="1" w:styleId="EmailStyle7871">
    <w:name w:val="EmailStyle7871"/>
    <w:qFormat/>
    <w:rPr>
      <w:rFonts w:ascii="Arial" w:eastAsia="宋体" w:hAnsi="Arial" w:cs="Arial"/>
      <w:color w:val="auto"/>
      <w:sz w:val="20"/>
    </w:rPr>
  </w:style>
  <w:style w:type="character" w:customStyle="1" w:styleId="EmailStyle7881">
    <w:name w:val="EmailStyle7881"/>
    <w:qFormat/>
    <w:rPr>
      <w:rFonts w:ascii="Arial" w:eastAsia="宋体" w:hAnsi="Arial" w:cs="Arial"/>
      <w:color w:val="auto"/>
      <w:sz w:val="20"/>
    </w:rPr>
  </w:style>
  <w:style w:type="character" w:customStyle="1" w:styleId="EmailStyle7891">
    <w:name w:val="EmailStyle7891"/>
    <w:qFormat/>
    <w:rPr>
      <w:rFonts w:ascii="Arial" w:eastAsia="宋体" w:hAnsi="Arial" w:cs="Arial"/>
      <w:color w:val="auto"/>
      <w:sz w:val="20"/>
    </w:rPr>
  </w:style>
  <w:style w:type="character" w:customStyle="1" w:styleId="EmailStyle7901">
    <w:name w:val="EmailStyle7901"/>
    <w:qFormat/>
    <w:rPr>
      <w:rFonts w:ascii="Arial" w:eastAsia="宋体" w:hAnsi="Arial" w:cs="Arial"/>
      <w:color w:val="auto"/>
      <w:sz w:val="20"/>
    </w:rPr>
  </w:style>
  <w:style w:type="character" w:customStyle="1" w:styleId="EmailStyle7911">
    <w:name w:val="EmailStyle7911"/>
    <w:qFormat/>
    <w:rPr>
      <w:rFonts w:ascii="Arial" w:eastAsia="宋体" w:hAnsi="Arial" w:cs="Arial"/>
      <w:color w:val="auto"/>
      <w:sz w:val="20"/>
    </w:rPr>
  </w:style>
  <w:style w:type="character" w:customStyle="1" w:styleId="EmailStyle7921">
    <w:name w:val="EmailStyle7921"/>
    <w:qFormat/>
    <w:rPr>
      <w:rFonts w:ascii="Arial" w:eastAsia="宋体" w:hAnsi="Arial" w:cs="Arial"/>
      <w:color w:val="auto"/>
      <w:sz w:val="20"/>
    </w:rPr>
  </w:style>
  <w:style w:type="character" w:customStyle="1" w:styleId="EmailStyle7931">
    <w:name w:val="EmailStyle7931"/>
    <w:qFormat/>
    <w:rPr>
      <w:rFonts w:ascii="Arial" w:eastAsia="宋体" w:hAnsi="Arial" w:cs="Arial"/>
      <w:color w:val="auto"/>
      <w:sz w:val="20"/>
    </w:rPr>
  </w:style>
  <w:style w:type="paragraph" w:customStyle="1" w:styleId="212">
    <w:name w:val="正文文本 212"/>
    <w:basedOn w:val="afc"/>
    <w:qFormat/>
    <w:pPr>
      <w:adjustRightInd w:val="0"/>
      <w:ind w:firstLine="359"/>
    </w:pPr>
    <w:rPr>
      <w:color w:val="FF0000"/>
      <w:szCs w:val="20"/>
    </w:rPr>
  </w:style>
  <w:style w:type="paragraph" w:customStyle="1" w:styleId="Char1CharCharCharCharCharChar">
    <w:name w:val="Char1 Char Char Char Char Char Char"/>
    <w:basedOn w:val="afc"/>
    <w:qFormat/>
    <w:pPr>
      <w:adjustRightInd w:val="0"/>
      <w:spacing w:line="360" w:lineRule="auto"/>
    </w:pPr>
    <w:rPr>
      <w:kern w:val="0"/>
      <w:sz w:val="24"/>
      <w:szCs w:val="20"/>
    </w:rPr>
  </w:style>
  <w:style w:type="paragraph" w:customStyle="1" w:styleId="211">
    <w:name w:val="正文文本 211"/>
    <w:basedOn w:val="afc"/>
    <w:qFormat/>
    <w:pPr>
      <w:adjustRightInd w:val="0"/>
      <w:ind w:firstLine="359"/>
    </w:pPr>
    <w:rPr>
      <w:color w:val="FF0000"/>
      <w:szCs w:val="20"/>
    </w:rPr>
  </w:style>
  <w:style w:type="paragraph" w:customStyle="1" w:styleId="Char1CharCharCharCharCharChar1">
    <w:name w:val="Char1 Char Char Char Char Char Char1"/>
    <w:basedOn w:val="afc"/>
    <w:qFormat/>
    <w:pPr>
      <w:adjustRightInd w:val="0"/>
      <w:spacing w:line="360" w:lineRule="auto"/>
    </w:pPr>
    <w:rPr>
      <w:kern w:val="0"/>
      <w:sz w:val="24"/>
      <w:szCs w:val="20"/>
    </w:rPr>
  </w:style>
  <w:style w:type="character" w:customStyle="1" w:styleId="EmailStyle8781">
    <w:name w:val="EmailStyle8781"/>
    <w:basedOn w:val="afe"/>
    <w:qFormat/>
    <w:rPr>
      <w:rFonts w:ascii="Arial" w:eastAsia="宋体" w:hAnsi="Arial" w:cs="Arial"/>
      <w:color w:val="auto"/>
      <w:sz w:val="20"/>
    </w:rPr>
  </w:style>
  <w:style w:type="character" w:customStyle="1" w:styleId="EmailStyle879">
    <w:name w:val="EmailStyle879"/>
    <w:basedOn w:val="afe"/>
    <w:qFormat/>
    <w:rPr>
      <w:rFonts w:ascii="Arial" w:eastAsia="宋体" w:hAnsi="Arial" w:cs="Arial"/>
      <w:color w:val="auto"/>
      <w:sz w:val="20"/>
    </w:rPr>
  </w:style>
  <w:style w:type="paragraph" w:customStyle="1" w:styleId="xl63">
    <w:name w:val="xl63"/>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宋体"/>
      <w:kern w:val="0"/>
      <w:szCs w:val="22"/>
    </w:rPr>
  </w:style>
  <w:style w:type="paragraph" w:customStyle="1" w:styleId="xl97">
    <w:name w:val="xl97"/>
    <w:basedOn w:val="afc"/>
    <w:qFormat/>
    <w:pPr>
      <w:widowControl/>
      <w:pBdr>
        <w:left w:val="single" w:sz="4" w:space="0" w:color="auto"/>
        <w:right w:val="single" w:sz="4" w:space="0" w:color="auto"/>
      </w:pBdr>
      <w:spacing w:before="100" w:beforeAutospacing="1" w:after="100" w:afterAutospacing="1"/>
      <w:jc w:val="left"/>
    </w:pPr>
    <w:rPr>
      <w:rFonts w:ascii="Calibri" w:hAnsi="Calibri" w:cs="宋体"/>
      <w:kern w:val="0"/>
      <w:sz w:val="24"/>
    </w:rPr>
  </w:style>
  <w:style w:type="paragraph" w:customStyle="1" w:styleId="xl98">
    <w:name w:val="xl98"/>
    <w:basedOn w:val="afc"/>
    <w:qFormat/>
    <w:pPr>
      <w:widowControl/>
      <w:pBdr>
        <w:top w:val="single" w:sz="4" w:space="0" w:color="auto"/>
        <w:left w:val="single" w:sz="4" w:space="0" w:color="auto"/>
      </w:pBdr>
      <w:spacing w:before="100" w:beforeAutospacing="1" w:after="100" w:afterAutospacing="1"/>
      <w:jc w:val="center"/>
    </w:pPr>
    <w:rPr>
      <w:rFonts w:ascii="Calibri" w:hAnsi="Calibri" w:cs="宋体"/>
      <w:kern w:val="0"/>
      <w:sz w:val="24"/>
    </w:rPr>
  </w:style>
  <w:style w:type="paragraph" w:customStyle="1" w:styleId="xl99">
    <w:name w:val="xl99"/>
    <w:basedOn w:val="afc"/>
    <w:qFormat/>
    <w:pPr>
      <w:widowControl/>
      <w:pBdr>
        <w:top w:val="single" w:sz="4" w:space="0" w:color="auto"/>
        <w:right w:val="single" w:sz="4" w:space="0" w:color="auto"/>
      </w:pBdr>
      <w:spacing w:before="100" w:beforeAutospacing="1" w:after="100" w:afterAutospacing="1"/>
      <w:jc w:val="left"/>
    </w:pPr>
    <w:rPr>
      <w:rFonts w:ascii="Calibri" w:hAnsi="Calibri" w:cs="宋体"/>
      <w:kern w:val="0"/>
      <w:sz w:val="24"/>
    </w:rPr>
  </w:style>
  <w:style w:type="paragraph" w:customStyle="1" w:styleId="xl100">
    <w:name w:val="xl100"/>
    <w:basedOn w:val="afc"/>
    <w:qFormat/>
    <w:pPr>
      <w:widowControl/>
      <w:pBdr>
        <w:left w:val="single" w:sz="4" w:space="0" w:color="auto"/>
      </w:pBdr>
      <w:spacing w:before="100" w:beforeAutospacing="1" w:after="100" w:afterAutospacing="1"/>
      <w:jc w:val="center"/>
    </w:pPr>
    <w:rPr>
      <w:rFonts w:ascii="Calibri" w:hAnsi="Calibri" w:cs="宋体"/>
      <w:kern w:val="0"/>
      <w:sz w:val="24"/>
    </w:rPr>
  </w:style>
  <w:style w:type="paragraph" w:customStyle="1" w:styleId="xl101">
    <w:name w:val="xl101"/>
    <w:basedOn w:val="afc"/>
    <w:qFormat/>
    <w:pPr>
      <w:widowControl/>
      <w:pBdr>
        <w:right w:val="single" w:sz="4" w:space="0" w:color="auto"/>
      </w:pBdr>
      <w:spacing w:before="100" w:beforeAutospacing="1" w:after="100" w:afterAutospacing="1"/>
      <w:jc w:val="left"/>
    </w:pPr>
    <w:rPr>
      <w:rFonts w:ascii="Calibri" w:hAnsi="Calibri" w:cs="宋体"/>
      <w:kern w:val="0"/>
      <w:sz w:val="24"/>
    </w:rPr>
  </w:style>
  <w:style w:type="paragraph" w:customStyle="1" w:styleId="xl102">
    <w:name w:val="xl102"/>
    <w:basedOn w:val="afc"/>
    <w:qFormat/>
    <w:pPr>
      <w:widowControl/>
      <w:pBdr>
        <w:left w:val="single" w:sz="4" w:space="0" w:color="auto"/>
        <w:bottom w:val="single" w:sz="4" w:space="0" w:color="auto"/>
      </w:pBdr>
      <w:spacing w:before="100" w:beforeAutospacing="1" w:after="100" w:afterAutospacing="1"/>
      <w:jc w:val="center"/>
    </w:pPr>
    <w:rPr>
      <w:rFonts w:ascii="Calibri" w:hAnsi="Calibri" w:cs="宋体"/>
      <w:kern w:val="0"/>
      <w:sz w:val="24"/>
    </w:rPr>
  </w:style>
  <w:style w:type="paragraph" w:customStyle="1" w:styleId="xl103">
    <w:name w:val="xl103"/>
    <w:basedOn w:val="afc"/>
    <w:qFormat/>
    <w:pPr>
      <w:widowControl/>
      <w:pBdr>
        <w:bottom w:val="single" w:sz="4" w:space="0" w:color="auto"/>
        <w:right w:val="single" w:sz="4" w:space="0" w:color="auto"/>
      </w:pBdr>
      <w:spacing w:before="100" w:beforeAutospacing="1" w:after="100" w:afterAutospacing="1"/>
      <w:jc w:val="left"/>
    </w:pPr>
    <w:rPr>
      <w:rFonts w:ascii="Calibri" w:hAnsi="Calibri" w:cs="宋体"/>
      <w:kern w:val="0"/>
      <w:sz w:val="24"/>
    </w:rPr>
  </w:style>
  <w:style w:type="paragraph" w:customStyle="1" w:styleId="xl104">
    <w:name w:val="xl104"/>
    <w:basedOn w:val="afc"/>
    <w:qFormat/>
    <w:pPr>
      <w:widowControl/>
      <w:pBdr>
        <w:left w:val="single" w:sz="4" w:space="0" w:color="auto"/>
        <w:right w:val="single" w:sz="4" w:space="0" w:color="auto"/>
      </w:pBdr>
      <w:spacing w:before="100" w:beforeAutospacing="1" w:after="100" w:afterAutospacing="1"/>
      <w:jc w:val="right"/>
    </w:pPr>
    <w:rPr>
      <w:rFonts w:ascii="Calibri" w:hAnsi="Calibri" w:cs="宋体"/>
      <w:kern w:val="0"/>
      <w:sz w:val="24"/>
    </w:rPr>
  </w:style>
  <w:style w:type="paragraph" w:customStyle="1" w:styleId="xl105">
    <w:name w:val="xl105"/>
    <w:basedOn w:val="afc"/>
    <w:qFormat/>
    <w:pPr>
      <w:widowControl/>
      <w:pBdr>
        <w:top w:val="single" w:sz="4" w:space="0" w:color="auto"/>
        <w:left w:val="single" w:sz="4" w:space="0" w:color="auto"/>
        <w:bottom w:val="single" w:sz="4" w:space="0" w:color="auto"/>
      </w:pBdr>
      <w:spacing w:before="100" w:beforeAutospacing="1" w:after="100" w:afterAutospacing="1"/>
      <w:jc w:val="left"/>
    </w:pPr>
    <w:rPr>
      <w:rFonts w:ascii="Calibri" w:hAnsi="Calibri" w:cs="宋体"/>
      <w:kern w:val="0"/>
      <w:sz w:val="24"/>
    </w:rPr>
  </w:style>
  <w:style w:type="paragraph" w:customStyle="1" w:styleId="xl106">
    <w:name w:val="xl106"/>
    <w:basedOn w:val="afc"/>
    <w:qFormat/>
    <w:pPr>
      <w:widowControl/>
      <w:pBdr>
        <w:top w:val="single" w:sz="4" w:space="0" w:color="auto"/>
        <w:left w:val="single" w:sz="4" w:space="0" w:color="auto"/>
        <w:bottom w:val="single" w:sz="4" w:space="0" w:color="auto"/>
      </w:pBdr>
      <w:spacing w:before="100" w:beforeAutospacing="1" w:after="100" w:afterAutospacing="1"/>
      <w:jc w:val="center"/>
    </w:pPr>
    <w:rPr>
      <w:rFonts w:ascii="Calibri" w:hAnsi="Calibri" w:cs="宋体"/>
      <w:b/>
      <w:bCs/>
      <w:kern w:val="0"/>
      <w:sz w:val="24"/>
    </w:rPr>
  </w:style>
  <w:style w:type="paragraph" w:customStyle="1" w:styleId="xl107">
    <w:name w:val="xl107"/>
    <w:basedOn w:val="afc"/>
    <w:qFormat/>
    <w:pPr>
      <w:widowControl/>
      <w:pBdr>
        <w:top w:val="single" w:sz="4" w:space="0" w:color="auto"/>
        <w:bottom w:val="single" w:sz="4" w:space="0" w:color="auto"/>
        <w:right w:val="single" w:sz="4" w:space="0" w:color="auto"/>
      </w:pBdr>
      <w:spacing w:before="100" w:beforeAutospacing="1" w:after="100" w:afterAutospacing="1"/>
      <w:jc w:val="left"/>
    </w:pPr>
    <w:rPr>
      <w:rFonts w:ascii="Calibri" w:hAnsi="Calibri" w:cs="宋体"/>
      <w:b/>
      <w:bCs/>
      <w:kern w:val="0"/>
      <w:sz w:val="24"/>
    </w:rPr>
  </w:style>
  <w:style w:type="paragraph" w:customStyle="1" w:styleId="xl108">
    <w:name w:val="xl108"/>
    <w:basedOn w:val="afc"/>
    <w:qFormat/>
    <w:pPr>
      <w:widowControl/>
      <w:spacing w:before="100" w:beforeAutospacing="1" w:after="100" w:afterAutospacing="1"/>
      <w:jc w:val="left"/>
      <w:textAlignment w:val="top"/>
    </w:pPr>
    <w:rPr>
      <w:rFonts w:ascii="Calibri" w:hAnsi="Calibri" w:cs="宋体"/>
      <w:kern w:val="0"/>
      <w:sz w:val="24"/>
    </w:rPr>
  </w:style>
  <w:style w:type="paragraph" w:customStyle="1" w:styleId="xl109">
    <w:name w:val="xl109"/>
    <w:basedOn w:val="afc"/>
    <w:qFormat/>
    <w:pPr>
      <w:widowControl/>
      <w:pBdr>
        <w:right w:val="single" w:sz="4" w:space="0" w:color="auto"/>
      </w:pBdr>
      <w:spacing w:before="100" w:beforeAutospacing="1" w:after="100" w:afterAutospacing="1"/>
    </w:pPr>
    <w:rPr>
      <w:rFonts w:ascii="Calibri" w:hAnsi="Calibri" w:cs="宋体"/>
      <w:kern w:val="0"/>
      <w:sz w:val="24"/>
    </w:rPr>
  </w:style>
  <w:style w:type="paragraph" w:customStyle="1" w:styleId="xl110">
    <w:name w:val="xl110"/>
    <w:basedOn w:val="afc"/>
    <w:qFormat/>
    <w:pPr>
      <w:widowControl/>
      <w:pBdr>
        <w:top w:val="single" w:sz="4" w:space="0" w:color="auto"/>
        <w:left w:val="single" w:sz="4" w:space="0" w:color="auto"/>
      </w:pBdr>
      <w:spacing w:before="100" w:beforeAutospacing="1" w:after="100" w:afterAutospacing="1"/>
      <w:jc w:val="left"/>
      <w:textAlignment w:val="top"/>
    </w:pPr>
    <w:rPr>
      <w:rFonts w:ascii="Calibri" w:hAnsi="Calibri" w:cs="宋体"/>
      <w:kern w:val="0"/>
      <w:sz w:val="24"/>
    </w:rPr>
  </w:style>
  <w:style w:type="paragraph" w:customStyle="1" w:styleId="xl111">
    <w:name w:val="xl111"/>
    <w:basedOn w:val="afc"/>
    <w:qFormat/>
    <w:pPr>
      <w:widowControl/>
      <w:pBdr>
        <w:top w:val="single" w:sz="4" w:space="0" w:color="auto"/>
        <w:right w:val="single" w:sz="4" w:space="0" w:color="auto"/>
      </w:pBdr>
      <w:spacing w:before="100" w:beforeAutospacing="1" w:after="100" w:afterAutospacing="1"/>
      <w:jc w:val="left"/>
      <w:textAlignment w:val="top"/>
    </w:pPr>
    <w:rPr>
      <w:rFonts w:ascii="Calibri" w:hAnsi="Calibri" w:cs="宋体"/>
      <w:kern w:val="0"/>
      <w:sz w:val="24"/>
    </w:rPr>
  </w:style>
  <w:style w:type="paragraph" w:customStyle="1" w:styleId="xl112">
    <w:name w:val="xl112"/>
    <w:basedOn w:val="afc"/>
    <w:qFormat/>
    <w:pPr>
      <w:widowControl/>
      <w:pBdr>
        <w:left w:val="single" w:sz="4" w:space="0" w:color="auto"/>
        <w:bottom w:val="single" w:sz="4" w:space="0" w:color="auto"/>
      </w:pBdr>
      <w:spacing w:before="100" w:beforeAutospacing="1" w:after="100" w:afterAutospacing="1"/>
      <w:jc w:val="left"/>
      <w:textAlignment w:val="top"/>
    </w:pPr>
    <w:rPr>
      <w:rFonts w:ascii="Calibri" w:hAnsi="Calibri" w:cs="宋体"/>
      <w:kern w:val="0"/>
      <w:sz w:val="24"/>
    </w:rPr>
  </w:style>
  <w:style w:type="paragraph" w:customStyle="1" w:styleId="xl113">
    <w:name w:val="xl113"/>
    <w:basedOn w:val="afc"/>
    <w:qFormat/>
    <w:pPr>
      <w:widowControl/>
      <w:pBdr>
        <w:bottom w:val="single" w:sz="4" w:space="0" w:color="auto"/>
        <w:right w:val="single" w:sz="4" w:space="0" w:color="auto"/>
      </w:pBdr>
      <w:spacing w:before="100" w:beforeAutospacing="1" w:after="100" w:afterAutospacing="1"/>
      <w:jc w:val="left"/>
      <w:textAlignment w:val="top"/>
    </w:pPr>
    <w:rPr>
      <w:rFonts w:ascii="Calibri" w:hAnsi="Calibri" w:cs="宋体"/>
      <w:kern w:val="0"/>
      <w:sz w:val="24"/>
    </w:rPr>
  </w:style>
  <w:style w:type="paragraph" w:customStyle="1" w:styleId="xl114">
    <w:name w:val="xl114"/>
    <w:basedOn w:val="afc"/>
    <w:qFormat/>
    <w:pPr>
      <w:widowControl/>
      <w:pBdr>
        <w:right w:val="single" w:sz="4" w:space="0" w:color="auto"/>
      </w:pBdr>
      <w:spacing w:before="100" w:beforeAutospacing="1" w:after="100" w:afterAutospacing="1"/>
      <w:jc w:val="left"/>
      <w:textAlignment w:val="top"/>
    </w:pPr>
    <w:rPr>
      <w:rFonts w:ascii="Calibri" w:hAnsi="Calibri" w:cs="宋体"/>
      <w:kern w:val="0"/>
      <w:sz w:val="24"/>
    </w:rPr>
  </w:style>
  <w:style w:type="paragraph" w:customStyle="1" w:styleId="xl115">
    <w:name w:val="xl115"/>
    <w:basedOn w:val="afc"/>
    <w:qFormat/>
    <w:pPr>
      <w:widowControl/>
      <w:pBdr>
        <w:left w:val="single" w:sz="4" w:space="0" w:color="auto"/>
      </w:pBdr>
      <w:spacing w:before="100" w:beforeAutospacing="1" w:after="100" w:afterAutospacing="1"/>
      <w:jc w:val="left"/>
      <w:textAlignment w:val="top"/>
    </w:pPr>
    <w:rPr>
      <w:rFonts w:ascii="Calibri" w:hAnsi="Calibri" w:cs="宋体"/>
      <w:kern w:val="0"/>
      <w:sz w:val="24"/>
    </w:rPr>
  </w:style>
  <w:style w:type="paragraph" w:customStyle="1" w:styleId="xl116">
    <w:name w:val="xl116"/>
    <w:basedOn w:val="afc"/>
    <w:qFormat/>
    <w:pPr>
      <w:widowControl/>
      <w:pBdr>
        <w:left w:val="single" w:sz="4" w:space="0" w:color="auto"/>
      </w:pBdr>
      <w:spacing w:before="100" w:beforeAutospacing="1" w:after="100" w:afterAutospacing="1"/>
      <w:jc w:val="left"/>
    </w:pPr>
    <w:rPr>
      <w:rFonts w:ascii="Calibri" w:hAnsi="Calibri" w:cs="宋体"/>
      <w:kern w:val="0"/>
      <w:sz w:val="24"/>
    </w:rPr>
  </w:style>
  <w:style w:type="paragraph" w:customStyle="1" w:styleId="xl117">
    <w:name w:val="xl117"/>
    <w:basedOn w:val="afc"/>
    <w:qFormat/>
    <w:pPr>
      <w:widowControl/>
      <w:pBdr>
        <w:left w:val="single" w:sz="4" w:space="0" w:color="auto"/>
      </w:pBdr>
      <w:spacing w:before="100" w:beforeAutospacing="1" w:after="100" w:afterAutospacing="1"/>
    </w:pPr>
    <w:rPr>
      <w:rFonts w:ascii="Calibri" w:hAnsi="Calibri" w:cs="宋体"/>
      <w:kern w:val="0"/>
      <w:sz w:val="24"/>
    </w:rPr>
  </w:style>
  <w:style w:type="paragraph" w:customStyle="1" w:styleId="xl118">
    <w:name w:val="xl118"/>
    <w:basedOn w:val="afc"/>
    <w:qFormat/>
    <w:pPr>
      <w:widowControl/>
      <w:pBdr>
        <w:left w:val="single" w:sz="4" w:space="0" w:color="auto"/>
        <w:bottom w:val="single" w:sz="4" w:space="0" w:color="auto"/>
      </w:pBdr>
      <w:spacing w:before="100" w:beforeAutospacing="1" w:after="100" w:afterAutospacing="1"/>
    </w:pPr>
    <w:rPr>
      <w:rFonts w:ascii="Calibri" w:hAnsi="Calibri" w:cs="宋体"/>
      <w:kern w:val="0"/>
      <w:sz w:val="24"/>
    </w:rPr>
  </w:style>
  <w:style w:type="paragraph" w:customStyle="1" w:styleId="xl119">
    <w:name w:val="xl119"/>
    <w:basedOn w:val="afc"/>
    <w:qFormat/>
    <w:pPr>
      <w:widowControl/>
      <w:pBdr>
        <w:top w:val="single" w:sz="4" w:space="0" w:color="auto"/>
        <w:left w:val="single" w:sz="4" w:space="0" w:color="auto"/>
      </w:pBdr>
      <w:spacing w:before="100" w:beforeAutospacing="1" w:after="100" w:afterAutospacing="1"/>
    </w:pPr>
    <w:rPr>
      <w:rFonts w:ascii="Calibri" w:hAnsi="Calibri" w:cs="宋体"/>
      <w:kern w:val="0"/>
      <w:sz w:val="24"/>
    </w:rPr>
  </w:style>
  <w:style w:type="paragraph" w:customStyle="1" w:styleId="xl120">
    <w:name w:val="xl120"/>
    <w:basedOn w:val="afc"/>
    <w:qFormat/>
    <w:pPr>
      <w:widowControl/>
      <w:pBdr>
        <w:right w:val="single" w:sz="4" w:space="0" w:color="auto"/>
      </w:pBdr>
      <w:spacing w:before="100" w:beforeAutospacing="1" w:after="100" w:afterAutospacing="1"/>
      <w:jc w:val="left"/>
      <w:textAlignment w:val="top"/>
    </w:pPr>
    <w:rPr>
      <w:rFonts w:ascii="Calibri" w:hAnsi="Calibri" w:cs="宋体"/>
      <w:color w:val="FF0000"/>
      <w:kern w:val="0"/>
      <w:sz w:val="24"/>
    </w:rPr>
  </w:style>
  <w:style w:type="paragraph" w:customStyle="1" w:styleId="xl121">
    <w:name w:val="xl121"/>
    <w:basedOn w:val="afc"/>
    <w:qFormat/>
    <w:pPr>
      <w:widowControl/>
      <w:pBdr>
        <w:bottom w:val="single" w:sz="4" w:space="0" w:color="auto"/>
        <w:right w:val="single" w:sz="4" w:space="0" w:color="auto"/>
      </w:pBdr>
      <w:spacing w:before="100" w:beforeAutospacing="1" w:after="100" w:afterAutospacing="1"/>
      <w:jc w:val="left"/>
      <w:textAlignment w:val="top"/>
    </w:pPr>
    <w:rPr>
      <w:rFonts w:ascii="Calibri" w:hAnsi="Calibri" w:cs="宋体"/>
      <w:color w:val="FF0000"/>
      <w:kern w:val="0"/>
      <w:sz w:val="24"/>
    </w:rPr>
  </w:style>
  <w:style w:type="paragraph" w:customStyle="1" w:styleId="xl122">
    <w:name w:val="xl122"/>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s="宋体"/>
      <w:kern w:val="0"/>
      <w:sz w:val="24"/>
    </w:rPr>
  </w:style>
  <w:style w:type="paragraph" w:customStyle="1" w:styleId="xl123">
    <w:name w:val="xl123"/>
    <w:basedOn w:val="afc"/>
    <w:qFormat/>
    <w:pPr>
      <w:widowControl/>
      <w:pBdr>
        <w:top w:val="single" w:sz="4" w:space="0" w:color="auto"/>
        <w:left w:val="single" w:sz="4" w:space="0" w:color="auto"/>
        <w:bottom w:val="single" w:sz="4" w:space="0" w:color="auto"/>
      </w:pBdr>
      <w:spacing w:before="100" w:beforeAutospacing="1" w:after="100" w:afterAutospacing="1"/>
      <w:jc w:val="center"/>
    </w:pPr>
    <w:rPr>
      <w:rFonts w:ascii="Calibri" w:hAnsi="Calibri" w:cs="宋体"/>
      <w:kern w:val="0"/>
      <w:sz w:val="24"/>
    </w:rPr>
  </w:style>
  <w:style w:type="paragraph" w:customStyle="1" w:styleId="xl124">
    <w:name w:val="xl124"/>
    <w:basedOn w:val="afc"/>
    <w:qFormat/>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cs="宋体"/>
      <w:kern w:val="0"/>
      <w:sz w:val="24"/>
    </w:rPr>
  </w:style>
  <w:style w:type="paragraph" w:customStyle="1" w:styleId="xl125">
    <w:name w:val="xl125"/>
    <w:basedOn w:val="afc"/>
    <w:qFormat/>
    <w:pPr>
      <w:widowControl/>
      <w:pBdr>
        <w:top w:val="single" w:sz="4" w:space="0" w:color="auto"/>
        <w:left w:val="single" w:sz="4" w:space="0" w:color="auto"/>
      </w:pBdr>
      <w:spacing w:before="100" w:beforeAutospacing="1" w:after="100" w:afterAutospacing="1"/>
      <w:jc w:val="right"/>
    </w:pPr>
    <w:rPr>
      <w:rFonts w:ascii="Calibri" w:hAnsi="Calibri" w:cs="宋体"/>
      <w:kern w:val="0"/>
      <w:sz w:val="24"/>
    </w:rPr>
  </w:style>
  <w:style w:type="paragraph" w:customStyle="1" w:styleId="xl126">
    <w:name w:val="xl126"/>
    <w:basedOn w:val="afc"/>
    <w:qFormat/>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Calibri" w:hAnsi="Calibri" w:cs="宋体"/>
      <w:kern w:val="0"/>
      <w:sz w:val="24"/>
    </w:rPr>
  </w:style>
  <w:style w:type="paragraph" w:customStyle="1" w:styleId="xl127">
    <w:name w:val="xl127"/>
    <w:basedOn w:val="afc"/>
    <w:qFormat/>
    <w:pPr>
      <w:widowControl/>
      <w:pBdr>
        <w:left w:val="single" w:sz="4" w:space="0" w:color="auto"/>
        <w:bottom w:val="single" w:sz="4" w:space="0" w:color="auto"/>
      </w:pBdr>
      <w:spacing w:before="100" w:beforeAutospacing="1" w:after="100" w:afterAutospacing="1"/>
      <w:jc w:val="right"/>
    </w:pPr>
    <w:rPr>
      <w:rFonts w:ascii="Calibri" w:hAnsi="Calibri" w:cs="宋体"/>
      <w:kern w:val="0"/>
      <w:sz w:val="24"/>
    </w:rPr>
  </w:style>
  <w:style w:type="paragraph" w:customStyle="1" w:styleId="xl128">
    <w:name w:val="xl128"/>
    <w:basedOn w:val="afc"/>
    <w:qFormat/>
    <w:pPr>
      <w:widowControl/>
      <w:pBdr>
        <w:left w:val="single" w:sz="4" w:space="0" w:color="auto"/>
        <w:right w:val="single" w:sz="4" w:space="0" w:color="auto"/>
      </w:pBdr>
      <w:spacing w:before="100" w:beforeAutospacing="1" w:after="100" w:afterAutospacing="1"/>
      <w:jc w:val="left"/>
      <w:textAlignment w:val="top"/>
    </w:pPr>
    <w:rPr>
      <w:rFonts w:ascii="Calibri" w:hAnsi="Calibri" w:cs="宋体"/>
      <w:kern w:val="0"/>
      <w:sz w:val="24"/>
    </w:rPr>
  </w:style>
  <w:style w:type="paragraph" w:customStyle="1" w:styleId="xl129">
    <w:name w:val="xl129"/>
    <w:basedOn w:val="afc"/>
    <w:qFormat/>
    <w:pPr>
      <w:widowControl/>
      <w:spacing w:before="100" w:beforeAutospacing="1" w:after="100" w:afterAutospacing="1"/>
      <w:jc w:val="center"/>
      <w:textAlignment w:val="top"/>
    </w:pPr>
    <w:rPr>
      <w:rFonts w:ascii="Calibri" w:hAnsi="Calibri" w:cs="宋体"/>
      <w:kern w:val="0"/>
      <w:sz w:val="24"/>
    </w:rPr>
  </w:style>
  <w:style w:type="paragraph" w:customStyle="1" w:styleId="xl130">
    <w:name w:val="xl130"/>
    <w:basedOn w:val="afc"/>
    <w:qFormat/>
    <w:pPr>
      <w:widowControl/>
      <w:pBdr>
        <w:left w:val="single" w:sz="4" w:space="0" w:color="auto"/>
        <w:right w:val="single" w:sz="4" w:space="0" w:color="auto"/>
      </w:pBdr>
      <w:spacing w:before="100" w:beforeAutospacing="1" w:after="100" w:afterAutospacing="1"/>
      <w:jc w:val="center"/>
      <w:textAlignment w:val="top"/>
    </w:pPr>
    <w:rPr>
      <w:rFonts w:ascii="Calibri" w:hAnsi="Calibri" w:cs="宋体"/>
      <w:kern w:val="0"/>
      <w:sz w:val="24"/>
    </w:rPr>
  </w:style>
  <w:style w:type="paragraph" w:customStyle="1" w:styleId="xl131">
    <w:name w:val="xl131"/>
    <w:basedOn w:val="afc"/>
    <w:qFormat/>
    <w:pPr>
      <w:widowControl/>
      <w:pBdr>
        <w:left w:val="single" w:sz="4" w:space="0" w:color="auto"/>
        <w:right w:val="single" w:sz="4" w:space="0" w:color="auto"/>
      </w:pBdr>
      <w:spacing w:before="100" w:beforeAutospacing="1" w:after="100" w:afterAutospacing="1"/>
      <w:jc w:val="left"/>
      <w:textAlignment w:val="top"/>
    </w:pPr>
    <w:rPr>
      <w:rFonts w:ascii="Calibri" w:hAnsi="Calibri" w:cs="宋体"/>
      <w:kern w:val="0"/>
      <w:sz w:val="24"/>
    </w:rPr>
  </w:style>
  <w:style w:type="paragraph" w:customStyle="1" w:styleId="xl132">
    <w:name w:val="xl132"/>
    <w:basedOn w:val="afc"/>
    <w:qFormat/>
    <w:pPr>
      <w:widowControl/>
      <w:pBdr>
        <w:left w:val="single" w:sz="8" w:space="0" w:color="auto"/>
      </w:pBdr>
      <w:spacing w:before="100" w:beforeAutospacing="1" w:after="100" w:afterAutospacing="1"/>
      <w:jc w:val="right"/>
      <w:textAlignment w:val="top"/>
    </w:pPr>
    <w:rPr>
      <w:rFonts w:ascii="Calibri" w:hAnsi="Calibri" w:cs="宋体"/>
      <w:kern w:val="0"/>
      <w:sz w:val="24"/>
    </w:rPr>
  </w:style>
  <w:style w:type="paragraph" w:customStyle="1" w:styleId="xl133">
    <w:name w:val="xl133"/>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alibri" w:hAnsi="Calibri" w:cs="宋体"/>
      <w:kern w:val="0"/>
      <w:sz w:val="24"/>
    </w:rPr>
  </w:style>
  <w:style w:type="character" w:customStyle="1" w:styleId="EmailStyle9181">
    <w:name w:val="EmailStyle9181"/>
    <w:basedOn w:val="afe"/>
    <w:qFormat/>
    <w:rPr>
      <w:rFonts w:ascii="Arial" w:eastAsia="宋体" w:hAnsi="Arial" w:cs="Arial"/>
      <w:color w:val="auto"/>
      <w:sz w:val="20"/>
    </w:rPr>
  </w:style>
  <w:style w:type="character" w:customStyle="1" w:styleId="EmailStyle9191">
    <w:name w:val="EmailStyle9191"/>
    <w:basedOn w:val="afe"/>
    <w:qFormat/>
    <w:rPr>
      <w:rFonts w:ascii="Arial" w:eastAsia="宋体" w:hAnsi="Arial" w:cs="Arial"/>
      <w:color w:val="auto"/>
      <w:sz w:val="20"/>
    </w:rPr>
  </w:style>
  <w:style w:type="character" w:customStyle="1" w:styleId="EmailStyle9201">
    <w:name w:val="EmailStyle9201"/>
    <w:basedOn w:val="afe"/>
    <w:qFormat/>
    <w:rPr>
      <w:rFonts w:ascii="Arial" w:eastAsia="宋体" w:hAnsi="Arial" w:cs="Arial"/>
      <w:color w:val="auto"/>
      <w:sz w:val="20"/>
    </w:rPr>
  </w:style>
  <w:style w:type="character" w:customStyle="1" w:styleId="EmailStyle9211">
    <w:name w:val="EmailStyle9211"/>
    <w:basedOn w:val="afe"/>
    <w:qFormat/>
    <w:rPr>
      <w:rFonts w:ascii="Arial" w:eastAsia="宋体" w:hAnsi="Arial" w:cs="Arial"/>
      <w:color w:val="auto"/>
      <w:sz w:val="20"/>
    </w:rPr>
  </w:style>
  <w:style w:type="character" w:customStyle="1" w:styleId="EmailStyle9221">
    <w:name w:val="EmailStyle9221"/>
    <w:basedOn w:val="afe"/>
    <w:qFormat/>
    <w:rPr>
      <w:rFonts w:ascii="Arial" w:eastAsia="宋体" w:hAnsi="Arial" w:cs="Arial"/>
      <w:color w:val="auto"/>
      <w:sz w:val="20"/>
    </w:rPr>
  </w:style>
  <w:style w:type="character" w:customStyle="1" w:styleId="EmailStyle923">
    <w:name w:val="EmailStyle923"/>
    <w:basedOn w:val="afe"/>
    <w:qFormat/>
    <w:rPr>
      <w:rFonts w:ascii="Arial" w:eastAsia="宋体" w:hAnsi="Arial" w:cs="Arial"/>
      <w:color w:val="auto"/>
      <w:sz w:val="20"/>
    </w:rPr>
  </w:style>
  <w:style w:type="paragraph" w:customStyle="1" w:styleId="xl7826">
    <w:name w:val="xl7826"/>
    <w:basedOn w:val="afc"/>
    <w:qFormat/>
    <w:pPr>
      <w:widowControl/>
      <w:spacing w:before="100" w:beforeAutospacing="1" w:after="100" w:afterAutospacing="1"/>
      <w:jc w:val="left"/>
      <w:textAlignment w:val="center"/>
    </w:pPr>
    <w:rPr>
      <w:rFonts w:ascii="Calibri" w:hAnsi="Calibri" w:cs="宋体"/>
      <w:kern w:val="0"/>
      <w:sz w:val="20"/>
      <w:szCs w:val="20"/>
    </w:rPr>
  </w:style>
  <w:style w:type="paragraph" w:customStyle="1" w:styleId="xl7827">
    <w:name w:val="xl7827"/>
    <w:basedOn w:val="afc"/>
    <w:qFormat/>
    <w:pPr>
      <w:widowControl/>
      <w:spacing w:before="100" w:beforeAutospacing="1" w:after="100" w:afterAutospacing="1"/>
      <w:jc w:val="left"/>
      <w:textAlignment w:val="center"/>
    </w:pPr>
    <w:rPr>
      <w:rFonts w:ascii="Calibri" w:hAnsi="Calibri" w:cs="宋体"/>
      <w:kern w:val="0"/>
      <w:sz w:val="20"/>
      <w:szCs w:val="20"/>
    </w:rPr>
  </w:style>
  <w:style w:type="paragraph" w:customStyle="1" w:styleId="xl7828">
    <w:name w:val="xl7828"/>
    <w:basedOn w:val="afc"/>
    <w:qFormat/>
    <w:pPr>
      <w:widowControl/>
      <w:spacing w:before="100" w:beforeAutospacing="1" w:after="100" w:afterAutospacing="1"/>
      <w:jc w:val="center"/>
      <w:textAlignment w:val="center"/>
    </w:pPr>
    <w:rPr>
      <w:rFonts w:ascii="Calibri" w:hAnsi="Calibri" w:cs="宋体"/>
      <w:kern w:val="0"/>
      <w:sz w:val="20"/>
      <w:szCs w:val="20"/>
    </w:rPr>
  </w:style>
  <w:style w:type="paragraph" w:customStyle="1" w:styleId="xl7829">
    <w:name w:val="xl7829"/>
    <w:basedOn w:val="afc"/>
    <w:qFormat/>
    <w:pPr>
      <w:widowControl/>
      <w:spacing w:before="100" w:beforeAutospacing="1" w:after="100" w:afterAutospacing="1"/>
      <w:jc w:val="left"/>
      <w:textAlignment w:val="center"/>
    </w:pPr>
    <w:rPr>
      <w:rFonts w:ascii="Calibri" w:hAnsi="Calibri" w:cs="宋体"/>
      <w:b/>
      <w:bCs/>
      <w:kern w:val="0"/>
      <w:sz w:val="20"/>
      <w:szCs w:val="20"/>
    </w:rPr>
  </w:style>
  <w:style w:type="paragraph" w:customStyle="1" w:styleId="xl7830">
    <w:name w:val="xl7830"/>
    <w:basedOn w:val="afc"/>
    <w:qFormat/>
    <w:pPr>
      <w:widowControl/>
      <w:spacing w:before="100" w:beforeAutospacing="1" w:after="100" w:afterAutospacing="1"/>
      <w:jc w:val="left"/>
      <w:textAlignment w:val="center"/>
    </w:pPr>
    <w:rPr>
      <w:rFonts w:ascii="Calibri" w:hAnsi="Calibri" w:cs="宋体"/>
      <w:kern w:val="0"/>
      <w:sz w:val="20"/>
      <w:szCs w:val="20"/>
    </w:rPr>
  </w:style>
  <w:style w:type="paragraph" w:customStyle="1" w:styleId="xl7831">
    <w:name w:val="xl7831"/>
    <w:basedOn w:val="afc"/>
    <w:qFormat/>
    <w:pPr>
      <w:widowControl/>
      <w:spacing w:before="100" w:beforeAutospacing="1" w:after="100" w:afterAutospacing="1"/>
      <w:jc w:val="left"/>
      <w:textAlignment w:val="center"/>
    </w:pPr>
    <w:rPr>
      <w:rFonts w:ascii="Calibri" w:hAnsi="Calibri" w:cs="宋体"/>
      <w:b/>
      <w:bCs/>
      <w:kern w:val="0"/>
      <w:sz w:val="20"/>
      <w:szCs w:val="20"/>
    </w:rPr>
  </w:style>
  <w:style w:type="paragraph" w:customStyle="1" w:styleId="xl7832">
    <w:name w:val="xl7832"/>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kern w:val="0"/>
      <w:sz w:val="20"/>
      <w:szCs w:val="20"/>
    </w:rPr>
  </w:style>
  <w:style w:type="paragraph" w:customStyle="1" w:styleId="xl7833">
    <w:name w:val="xl7833"/>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b/>
      <w:bCs/>
      <w:kern w:val="0"/>
      <w:sz w:val="20"/>
      <w:szCs w:val="20"/>
    </w:rPr>
  </w:style>
  <w:style w:type="paragraph" w:customStyle="1" w:styleId="xl7834">
    <w:name w:val="xl7834"/>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b/>
      <w:bCs/>
      <w:kern w:val="0"/>
      <w:sz w:val="20"/>
      <w:szCs w:val="20"/>
    </w:rPr>
  </w:style>
  <w:style w:type="paragraph" w:customStyle="1" w:styleId="xl7835">
    <w:name w:val="xl7835"/>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b/>
      <w:bCs/>
      <w:kern w:val="0"/>
      <w:sz w:val="20"/>
      <w:szCs w:val="20"/>
    </w:rPr>
  </w:style>
  <w:style w:type="paragraph" w:customStyle="1" w:styleId="xl7836">
    <w:name w:val="xl7836"/>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kern w:val="0"/>
      <w:sz w:val="20"/>
      <w:szCs w:val="20"/>
    </w:rPr>
  </w:style>
  <w:style w:type="paragraph" w:customStyle="1" w:styleId="xl7837">
    <w:name w:val="xl7837"/>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b/>
      <w:bCs/>
      <w:kern w:val="0"/>
      <w:sz w:val="20"/>
      <w:szCs w:val="20"/>
    </w:rPr>
  </w:style>
  <w:style w:type="paragraph" w:customStyle="1" w:styleId="xl7838">
    <w:name w:val="xl7838"/>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b/>
      <w:bCs/>
      <w:kern w:val="0"/>
      <w:sz w:val="20"/>
      <w:szCs w:val="20"/>
    </w:rPr>
  </w:style>
  <w:style w:type="paragraph" w:customStyle="1" w:styleId="xl7839">
    <w:name w:val="xl7839"/>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kern w:val="0"/>
      <w:sz w:val="20"/>
      <w:szCs w:val="20"/>
    </w:rPr>
  </w:style>
  <w:style w:type="paragraph" w:customStyle="1" w:styleId="xl7840">
    <w:name w:val="xl7840"/>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7841">
    <w:name w:val="xl7841"/>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kern w:val="0"/>
      <w:sz w:val="20"/>
      <w:szCs w:val="20"/>
    </w:rPr>
  </w:style>
  <w:style w:type="paragraph" w:customStyle="1" w:styleId="xl7842">
    <w:name w:val="xl7842"/>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宋体"/>
      <w:kern w:val="0"/>
      <w:sz w:val="20"/>
      <w:szCs w:val="20"/>
    </w:rPr>
  </w:style>
  <w:style w:type="paragraph" w:customStyle="1" w:styleId="xl7843">
    <w:name w:val="xl7843"/>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7844">
    <w:name w:val="xl7844"/>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7845">
    <w:name w:val="xl7845"/>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宋体"/>
      <w:kern w:val="0"/>
      <w:sz w:val="20"/>
      <w:szCs w:val="20"/>
    </w:rPr>
  </w:style>
  <w:style w:type="paragraph" w:customStyle="1" w:styleId="xl7846">
    <w:name w:val="xl7846"/>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7847">
    <w:name w:val="xl7847"/>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7848">
    <w:name w:val="xl7848"/>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kern w:val="0"/>
      <w:sz w:val="20"/>
      <w:szCs w:val="20"/>
    </w:rPr>
  </w:style>
  <w:style w:type="paragraph" w:customStyle="1" w:styleId="xl7849">
    <w:name w:val="xl7849"/>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宋体"/>
      <w:kern w:val="0"/>
      <w:sz w:val="20"/>
      <w:szCs w:val="20"/>
    </w:rPr>
  </w:style>
  <w:style w:type="paragraph" w:customStyle="1" w:styleId="xl7850">
    <w:name w:val="xl7850"/>
    <w:basedOn w:val="afc"/>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宋体"/>
      <w:b/>
      <w:bCs/>
      <w:kern w:val="0"/>
      <w:sz w:val="20"/>
      <w:szCs w:val="20"/>
    </w:rPr>
  </w:style>
  <w:style w:type="paragraph" w:customStyle="1" w:styleId="xl7851">
    <w:name w:val="xl7851"/>
    <w:basedOn w:val="afc"/>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宋体"/>
      <w:kern w:val="0"/>
      <w:sz w:val="20"/>
      <w:szCs w:val="20"/>
    </w:rPr>
  </w:style>
  <w:style w:type="paragraph" w:customStyle="1" w:styleId="xl7852">
    <w:name w:val="xl7852"/>
    <w:basedOn w:val="afc"/>
    <w:qFormat/>
    <w:pPr>
      <w:widowControl/>
      <w:spacing w:before="100" w:beforeAutospacing="1" w:after="100" w:afterAutospacing="1"/>
      <w:jc w:val="center"/>
      <w:textAlignment w:val="center"/>
    </w:pPr>
    <w:rPr>
      <w:rFonts w:ascii="Calibri" w:hAnsi="Calibri" w:cs="宋体"/>
      <w:b/>
      <w:bCs/>
      <w:kern w:val="0"/>
      <w:sz w:val="20"/>
      <w:szCs w:val="20"/>
    </w:rPr>
  </w:style>
  <w:style w:type="paragraph" w:customStyle="1" w:styleId="xl7853">
    <w:name w:val="xl7853"/>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宋体"/>
      <w:kern w:val="0"/>
      <w:sz w:val="20"/>
      <w:szCs w:val="20"/>
    </w:rPr>
  </w:style>
  <w:style w:type="paragraph" w:customStyle="1" w:styleId="xl7854">
    <w:name w:val="xl7854"/>
    <w:basedOn w:val="afc"/>
    <w:qFormat/>
    <w:pPr>
      <w:widowControl/>
      <w:spacing w:before="100" w:beforeAutospacing="1" w:after="100" w:afterAutospacing="1"/>
      <w:jc w:val="center"/>
      <w:textAlignment w:val="center"/>
    </w:pPr>
    <w:rPr>
      <w:rFonts w:ascii="Calibri" w:hAnsi="Calibri" w:cs="宋体"/>
      <w:b/>
      <w:bCs/>
      <w:kern w:val="0"/>
      <w:sz w:val="20"/>
      <w:szCs w:val="20"/>
    </w:rPr>
  </w:style>
  <w:style w:type="paragraph" w:customStyle="1" w:styleId="xl7855">
    <w:name w:val="xl7855"/>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kern w:val="0"/>
      <w:sz w:val="20"/>
      <w:szCs w:val="20"/>
    </w:rPr>
  </w:style>
  <w:style w:type="paragraph" w:customStyle="1" w:styleId="xl7856">
    <w:name w:val="xl7856"/>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7857">
    <w:name w:val="xl7857"/>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7858">
    <w:name w:val="xl7858"/>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color w:val="000000"/>
      <w:kern w:val="0"/>
      <w:sz w:val="20"/>
      <w:szCs w:val="20"/>
    </w:rPr>
  </w:style>
  <w:style w:type="paragraph" w:customStyle="1" w:styleId="xl7859">
    <w:name w:val="xl7859"/>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宋体"/>
      <w:kern w:val="0"/>
      <w:sz w:val="20"/>
      <w:szCs w:val="20"/>
    </w:rPr>
  </w:style>
  <w:style w:type="paragraph" w:customStyle="1" w:styleId="xl7860">
    <w:name w:val="xl7860"/>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宋体"/>
      <w:color w:val="000000"/>
      <w:kern w:val="0"/>
      <w:sz w:val="20"/>
      <w:szCs w:val="20"/>
    </w:rPr>
  </w:style>
  <w:style w:type="paragraph" w:customStyle="1" w:styleId="xl7861">
    <w:name w:val="xl7861"/>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color w:val="000000"/>
      <w:kern w:val="0"/>
      <w:sz w:val="20"/>
      <w:szCs w:val="20"/>
    </w:rPr>
  </w:style>
  <w:style w:type="paragraph" w:customStyle="1" w:styleId="xl7862">
    <w:name w:val="xl7862"/>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color w:val="000000"/>
      <w:kern w:val="0"/>
      <w:sz w:val="20"/>
      <w:szCs w:val="20"/>
    </w:rPr>
  </w:style>
  <w:style w:type="paragraph" w:customStyle="1" w:styleId="xl7863">
    <w:name w:val="xl7863"/>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宋体"/>
      <w:color w:val="000000"/>
      <w:kern w:val="0"/>
      <w:sz w:val="20"/>
      <w:szCs w:val="20"/>
    </w:rPr>
  </w:style>
  <w:style w:type="paragraph" w:customStyle="1" w:styleId="xl7864">
    <w:name w:val="xl7864"/>
    <w:basedOn w:val="afc"/>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Calibri" w:hAnsi="Calibri" w:cs="宋体"/>
      <w:b/>
      <w:bCs/>
      <w:kern w:val="0"/>
      <w:sz w:val="20"/>
      <w:szCs w:val="20"/>
    </w:rPr>
  </w:style>
  <w:style w:type="paragraph" w:customStyle="1" w:styleId="xl7865">
    <w:name w:val="xl7865"/>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color w:val="000000"/>
      <w:kern w:val="0"/>
      <w:sz w:val="20"/>
      <w:szCs w:val="20"/>
    </w:rPr>
  </w:style>
  <w:style w:type="paragraph" w:customStyle="1" w:styleId="xl7866">
    <w:name w:val="xl7866"/>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color w:val="000000"/>
      <w:kern w:val="0"/>
      <w:sz w:val="20"/>
      <w:szCs w:val="20"/>
    </w:rPr>
  </w:style>
  <w:style w:type="paragraph" w:customStyle="1" w:styleId="xl7867">
    <w:name w:val="xl7867"/>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宋体"/>
      <w:color w:val="000000"/>
      <w:kern w:val="0"/>
      <w:sz w:val="20"/>
      <w:szCs w:val="20"/>
    </w:rPr>
  </w:style>
  <w:style w:type="paragraph" w:customStyle="1" w:styleId="xl7868">
    <w:name w:val="xl7868"/>
    <w:basedOn w:val="afc"/>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Calibri" w:hAnsi="Calibri" w:cs="宋体"/>
      <w:kern w:val="0"/>
      <w:sz w:val="20"/>
      <w:szCs w:val="20"/>
    </w:rPr>
  </w:style>
  <w:style w:type="paragraph" w:customStyle="1" w:styleId="xl7869">
    <w:name w:val="xl7869"/>
    <w:basedOn w:val="afc"/>
    <w:qFormat/>
    <w:pPr>
      <w:widowControl/>
      <w:spacing w:before="100" w:beforeAutospacing="1" w:after="100" w:afterAutospacing="1"/>
      <w:jc w:val="left"/>
    </w:pPr>
    <w:rPr>
      <w:rFonts w:ascii="Calibri" w:hAnsi="Calibri" w:cs="宋体"/>
      <w:kern w:val="0"/>
      <w:sz w:val="24"/>
    </w:rPr>
  </w:style>
  <w:style w:type="paragraph" w:customStyle="1" w:styleId="xl7870">
    <w:name w:val="xl7870"/>
    <w:basedOn w:val="afc"/>
    <w:qFormat/>
    <w:pPr>
      <w:widowControl/>
      <w:spacing w:before="100" w:beforeAutospacing="1" w:after="100" w:afterAutospacing="1"/>
      <w:jc w:val="left"/>
    </w:pPr>
    <w:rPr>
      <w:kern w:val="0"/>
      <w:sz w:val="20"/>
      <w:szCs w:val="20"/>
    </w:rPr>
  </w:style>
  <w:style w:type="paragraph" w:customStyle="1" w:styleId="xl7871">
    <w:name w:val="xl7871"/>
    <w:basedOn w:val="afc"/>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Calibri" w:hAnsi="Calibri" w:cs="宋体"/>
      <w:kern w:val="0"/>
      <w:sz w:val="20"/>
      <w:szCs w:val="20"/>
    </w:rPr>
  </w:style>
  <w:style w:type="paragraph" w:customStyle="1" w:styleId="xl7872">
    <w:name w:val="xl7872"/>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color w:val="000000"/>
      <w:kern w:val="0"/>
      <w:sz w:val="20"/>
      <w:szCs w:val="20"/>
    </w:rPr>
  </w:style>
  <w:style w:type="paragraph" w:customStyle="1" w:styleId="xl7873">
    <w:name w:val="xl7873"/>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color w:val="000000"/>
      <w:kern w:val="0"/>
      <w:sz w:val="20"/>
      <w:szCs w:val="20"/>
    </w:rPr>
  </w:style>
  <w:style w:type="paragraph" w:customStyle="1" w:styleId="xl7874">
    <w:name w:val="xl7874"/>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宋体"/>
      <w:color w:val="000000"/>
      <w:kern w:val="0"/>
      <w:sz w:val="20"/>
      <w:szCs w:val="20"/>
    </w:rPr>
  </w:style>
  <w:style w:type="paragraph" w:customStyle="1" w:styleId="xl7875">
    <w:name w:val="xl7875"/>
    <w:basedOn w:val="afc"/>
    <w:qFormat/>
    <w:pPr>
      <w:widowControl/>
      <w:spacing w:before="100" w:beforeAutospacing="1" w:after="100" w:afterAutospacing="1"/>
      <w:jc w:val="left"/>
    </w:pPr>
    <w:rPr>
      <w:kern w:val="0"/>
      <w:sz w:val="24"/>
    </w:rPr>
  </w:style>
  <w:style w:type="paragraph" w:customStyle="1" w:styleId="xl7876">
    <w:name w:val="xl7876"/>
    <w:basedOn w:val="afc"/>
    <w:qFormat/>
    <w:pPr>
      <w:widowControl/>
      <w:spacing w:before="100" w:beforeAutospacing="1" w:after="100" w:afterAutospacing="1"/>
      <w:jc w:val="left"/>
      <w:textAlignment w:val="center"/>
    </w:pPr>
    <w:rPr>
      <w:rFonts w:ascii="Calibri" w:hAnsi="Calibri" w:cs="宋体"/>
      <w:b/>
      <w:bCs/>
      <w:kern w:val="0"/>
      <w:sz w:val="20"/>
      <w:szCs w:val="20"/>
    </w:rPr>
  </w:style>
  <w:style w:type="paragraph" w:customStyle="1" w:styleId="xl7877">
    <w:name w:val="xl7877"/>
    <w:basedOn w:val="afc"/>
    <w:qFormat/>
    <w:pPr>
      <w:widowControl/>
      <w:spacing w:before="100" w:beforeAutospacing="1" w:after="100" w:afterAutospacing="1"/>
      <w:jc w:val="left"/>
      <w:textAlignment w:val="center"/>
    </w:pPr>
    <w:rPr>
      <w:rFonts w:ascii="Calibri" w:hAnsi="Calibri" w:cs="宋体"/>
      <w:kern w:val="0"/>
      <w:sz w:val="20"/>
      <w:szCs w:val="20"/>
    </w:rPr>
  </w:style>
  <w:style w:type="paragraph" w:customStyle="1" w:styleId="xl7878">
    <w:name w:val="xl7878"/>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7879">
    <w:name w:val="xl7879"/>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b/>
      <w:bCs/>
      <w:kern w:val="0"/>
      <w:sz w:val="20"/>
      <w:szCs w:val="20"/>
    </w:rPr>
  </w:style>
  <w:style w:type="paragraph" w:customStyle="1" w:styleId="xl7880">
    <w:name w:val="xl7880"/>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7881">
    <w:name w:val="xl7881"/>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宋体"/>
      <w:kern w:val="0"/>
      <w:sz w:val="20"/>
      <w:szCs w:val="20"/>
    </w:rPr>
  </w:style>
  <w:style w:type="paragraph" w:customStyle="1" w:styleId="xl7882">
    <w:name w:val="xl7882"/>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xl7883">
    <w:name w:val="xl7883"/>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884">
    <w:name w:val="xl7884"/>
    <w:basedOn w:val="afc"/>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hAnsi="Calibri" w:cs="宋体"/>
      <w:kern w:val="0"/>
      <w:sz w:val="20"/>
      <w:szCs w:val="20"/>
    </w:rPr>
  </w:style>
  <w:style w:type="paragraph" w:customStyle="1" w:styleId="affffffffffffa">
    <w:name w:val="样式 宋体 左"/>
    <w:basedOn w:val="afc"/>
    <w:next w:val="afc"/>
    <w:qFormat/>
    <w:pPr>
      <w:ind w:firstLineChars="200" w:firstLine="420"/>
      <w:jc w:val="left"/>
    </w:pPr>
    <w:rPr>
      <w:rFonts w:ascii="Calibri" w:hAnsi="Calibri" w:cs="宋体"/>
      <w:kern w:val="0"/>
      <w:sz w:val="24"/>
      <w:szCs w:val="20"/>
    </w:rPr>
  </w:style>
  <w:style w:type="paragraph" w:customStyle="1" w:styleId="affffffffffffb">
    <w:name w:val="一级标题"/>
    <w:basedOn w:val="afc"/>
    <w:link w:val="Char8"/>
    <w:qFormat/>
    <w:pPr>
      <w:spacing w:before="100" w:beforeAutospacing="1" w:after="100" w:afterAutospacing="1" w:line="360" w:lineRule="auto"/>
      <w:jc w:val="center"/>
      <w:outlineLvl w:val="0"/>
    </w:pPr>
    <w:rPr>
      <w:rFonts w:eastAsia="仿宋_GB2312" w:hAnsi="Cambria"/>
      <w:b/>
      <w:kern w:val="0"/>
      <w:sz w:val="44"/>
      <w:szCs w:val="22"/>
      <w:lang w:bidi="en-US"/>
    </w:rPr>
  </w:style>
  <w:style w:type="character" w:customStyle="1" w:styleId="Char8">
    <w:name w:val="一级标题 Char"/>
    <w:basedOn w:val="afe"/>
    <w:link w:val="affffffffffffb"/>
    <w:qFormat/>
    <w:rPr>
      <w:rFonts w:ascii="Times New Roman" w:eastAsia="仿宋_GB2312" w:hAnsi="Cambria" w:cs="Times New Roman"/>
      <w:b/>
      <w:kern w:val="0"/>
      <w:sz w:val="44"/>
      <w:lang w:bidi="en-US"/>
    </w:rPr>
  </w:style>
  <w:style w:type="character" w:customStyle="1" w:styleId="EmailStyle9861">
    <w:name w:val="EmailStyle9861"/>
    <w:basedOn w:val="afe"/>
    <w:qFormat/>
    <w:rPr>
      <w:rFonts w:ascii="Arial" w:eastAsia="宋体" w:hAnsi="Arial" w:cs="Arial"/>
      <w:color w:val="auto"/>
      <w:sz w:val="20"/>
    </w:rPr>
  </w:style>
  <w:style w:type="character" w:customStyle="1" w:styleId="EmailStyle9871">
    <w:name w:val="EmailStyle9871"/>
    <w:basedOn w:val="afe"/>
    <w:qFormat/>
    <w:rPr>
      <w:rFonts w:ascii="Arial" w:eastAsia="宋体" w:hAnsi="Arial" w:cs="Arial"/>
      <w:color w:val="auto"/>
      <w:sz w:val="20"/>
    </w:rPr>
  </w:style>
  <w:style w:type="character" w:customStyle="1" w:styleId="EmailStyle9881">
    <w:name w:val="EmailStyle9881"/>
    <w:basedOn w:val="afe"/>
    <w:qFormat/>
    <w:rPr>
      <w:rFonts w:ascii="Arial" w:eastAsia="宋体" w:hAnsi="Arial" w:cs="Arial"/>
      <w:color w:val="auto"/>
      <w:sz w:val="20"/>
    </w:rPr>
  </w:style>
  <w:style w:type="character" w:customStyle="1" w:styleId="EmailStyle9891">
    <w:name w:val="EmailStyle9891"/>
    <w:basedOn w:val="afe"/>
    <w:qFormat/>
    <w:rPr>
      <w:rFonts w:ascii="Arial" w:eastAsia="宋体" w:hAnsi="Arial" w:cs="Arial"/>
      <w:color w:val="auto"/>
      <w:sz w:val="20"/>
    </w:rPr>
  </w:style>
  <w:style w:type="character" w:customStyle="1" w:styleId="EmailStyle9901">
    <w:name w:val="EmailStyle9901"/>
    <w:basedOn w:val="afe"/>
    <w:qFormat/>
    <w:rPr>
      <w:rFonts w:ascii="Arial" w:eastAsia="宋体" w:hAnsi="Arial" w:cs="Arial"/>
      <w:color w:val="auto"/>
      <w:sz w:val="20"/>
    </w:rPr>
  </w:style>
  <w:style w:type="character" w:customStyle="1" w:styleId="EmailStyle9911">
    <w:name w:val="EmailStyle9911"/>
    <w:basedOn w:val="afe"/>
    <w:qFormat/>
    <w:rPr>
      <w:rFonts w:ascii="Arial" w:eastAsia="宋体" w:hAnsi="Arial" w:cs="Arial"/>
      <w:color w:val="auto"/>
      <w:sz w:val="20"/>
    </w:rPr>
  </w:style>
  <w:style w:type="character" w:customStyle="1" w:styleId="EmailStyle9921">
    <w:name w:val="EmailStyle9921"/>
    <w:basedOn w:val="afe"/>
    <w:qFormat/>
    <w:rPr>
      <w:rFonts w:ascii="Arial" w:eastAsia="宋体" w:hAnsi="Arial" w:cs="Arial"/>
      <w:color w:val="auto"/>
      <w:sz w:val="20"/>
    </w:rPr>
  </w:style>
  <w:style w:type="character" w:customStyle="1" w:styleId="EmailStyle9931">
    <w:name w:val="EmailStyle9931"/>
    <w:basedOn w:val="afe"/>
    <w:qFormat/>
    <w:rPr>
      <w:rFonts w:ascii="Arial" w:eastAsia="宋体" w:hAnsi="Arial" w:cs="Arial"/>
      <w:color w:val="auto"/>
      <w:sz w:val="20"/>
    </w:rPr>
  </w:style>
  <w:style w:type="character" w:customStyle="1" w:styleId="EmailStyle9941">
    <w:name w:val="EmailStyle9941"/>
    <w:basedOn w:val="afe"/>
    <w:qFormat/>
    <w:rPr>
      <w:rFonts w:ascii="Arial" w:eastAsia="宋体" w:hAnsi="Arial" w:cs="Arial"/>
      <w:color w:val="auto"/>
      <w:sz w:val="20"/>
    </w:rPr>
  </w:style>
  <w:style w:type="character" w:customStyle="1" w:styleId="EmailStyle9951">
    <w:name w:val="EmailStyle9951"/>
    <w:basedOn w:val="afe"/>
    <w:qFormat/>
    <w:rPr>
      <w:rFonts w:ascii="Arial" w:eastAsia="宋体" w:hAnsi="Arial" w:cs="Arial"/>
      <w:color w:val="auto"/>
      <w:sz w:val="20"/>
    </w:rPr>
  </w:style>
  <w:style w:type="character" w:customStyle="1" w:styleId="EmailStyle9961">
    <w:name w:val="EmailStyle9961"/>
    <w:basedOn w:val="afe"/>
    <w:qFormat/>
    <w:rPr>
      <w:rFonts w:ascii="Arial" w:eastAsia="宋体" w:hAnsi="Arial" w:cs="Arial"/>
      <w:color w:val="auto"/>
      <w:sz w:val="20"/>
    </w:rPr>
  </w:style>
  <w:style w:type="character" w:customStyle="1" w:styleId="EmailStyle9971">
    <w:name w:val="EmailStyle9971"/>
    <w:basedOn w:val="afe"/>
    <w:qFormat/>
    <w:rPr>
      <w:rFonts w:ascii="Arial" w:eastAsia="宋体" w:hAnsi="Arial" w:cs="Arial"/>
      <w:color w:val="auto"/>
      <w:sz w:val="20"/>
    </w:rPr>
  </w:style>
  <w:style w:type="character" w:customStyle="1" w:styleId="EmailStyle9981">
    <w:name w:val="EmailStyle9981"/>
    <w:basedOn w:val="afe"/>
    <w:qFormat/>
    <w:rPr>
      <w:rFonts w:ascii="Arial" w:eastAsia="宋体" w:hAnsi="Arial" w:cs="Arial"/>
      <w:color w:val="auto"/>
      <w:sz w:val="20"/>
    </w:rPr>
  </w:style>
  <w:style w:type="character" w:customStyle="1" w:styleId="EmailStyle9991">
    <w:name w:val="EmailStyle9991"/>
    <w:basedOn w:val="afe"/>
    <w:qFormat/>
    <w:rPr>
      <w:rFonts w:ascii="Arial" w:eastAsia="宋体" w:hAnsi="Arial" w:cs="Arial"/>
      <w:color w:val="auto"/>
      <w:sz w:val="20"/>
    </w:rPr>
  </w:style>
  <w:style w:type="character" w:customStyle="1" w:styleId="EmailStyle10001">
    <w:name w:val="EmailStyle10001"/>
    <w:basedOn w:val="afe"/>
    <w:qFormat/>
    <w:rPr>
      <w:rFonts w:ascii="Arial" w:eastAsia="宋体" w:hAnsi="Arial" w:cs="Arial"/>
      <w:color w:val="auto"/>
      <w:sz w:val="20"/>
    </w:rPr>
  </w:style>
  <w:style w:type="character" w:customStyle="1" w:styleId="EmailStyle10011">
    <w:name w:val="EmailStyle10011"/>
    <w:basedOn w:val="afe"/>
    <w:qFormat/>
    <w:rPr>
      <w:rFonts w:ascii="Arial" w:eastAsia="宋体" w:hAnsi="Arial" w:cs="Arial"/>
      <w:color w:val="auto"/>
      <w:sz w:val="20"/>
    </w:rPr>
  </w:style>
  <w:style w:type="character" w:customStyle="1" w:styleId="EmailStyle10021">
    <w:name w:val="EmailStyle10021"/>
    <w:basedOn w:val="afe"/>
    <w:qFormat/>
    <w:rPr>
      <w:rFonts w:ascii="Arial" w:eastAsia="宋体" w:hAnsi="Arial" w:cs="Arial"/>
      <w:color w:val="auto"/>
      <w:sz w:val="20"/>
    </w:rPr>
  </w:style>
  <w:style w:type="character" w:customStyle="1" w:styleId="EmailStyle10031">
    <w:name w:val="EmailStyle10031"/>
    <w:basedOn w:val="afe"/>
    <w:qFormat/>
    <w:rPr>
      <w:rFonts w:ascii="Arial" w:eastAsia="宋体" w:hAnsi="Arial" w:cs="Arial"/>
      <w:color w:val="auto"/>
      <w:sz w:val="20"/>
    </w:rPr>
  </w:style>
  <w:style w:type="character" w:customStyle="1" w:styleId="EmailStyle10041">
    <w:name w:val="EmailStyle10041"/>
    <w:basedOn w:val="afe"/>
    <w:qFormat/>
    <w:rPr>
      <w:rFonts w:ascii="Arial" w:eastAsia="宋体" w:hAnsi="Arial" w:cs="Arial"/>
      <w:color w:val="auto"/>
      <w:sz w:val="20"/>
    </w:rPr>
  </w:style>
  <w:style w:type="character" w:customStyle="1" w:styleId="EmailStyle10051">
    <w:name w:val="EmailStyle10051"/>
    <w:basedOn w:val="afe"/>
    <w:qFormat/>
    <w:rPr>
      <w:rFonts w:ascii="Arial" w:eastAsia="宋体" w:hAnsi="Arial" w:cs="Arial"/>
      <w:color w:val="auto"/>
      <w:sz w:val="20"/>
    </w:rPr>
  </w:style>
  <w:style w:type="character" w:customStyle="1" w:styleId="EmailStyle10061">
    <w:name w:val="EmailStyle10061"/>
    <w:basedOn w:val="afe"/>
    <w:qFormat/>
    <w:rPr>
      <w:rFonts w:ascii="Arial" w:eastAsia="宋体" w:hAnsi="Arial" w:cs="Arial"/>
      <w:color w:val="auto"/>
      <w:sz w:val="20"/>
    </w:rPr>
  </w:style>
  <w:style w:type="character" w:customStyle="1" w:styleId="EmailStyle10071">
    <w:name w:val="EmailStyle10071"/>
    <w:basedOn w:val="afe"/>
    <w:qFormat/>
    <w:rPr>
      <w:rFonts w:ascii="Arial" w:eastAsia="宋体" w:hAnsi="Arial" w:cs="Arial"/>
      <w:color w:val="auto"/>
      <w:sz w:val="20"/>
    </w:rPr>
  </w:style>
  <w:style w:type="character" w:customStyle="1" w:styleId="EmailStyle10081">
    <w:name w:val="EmailStyle10081"/>
    <w:basedOn w:val="afe"/>
    <w:qFormat/>
    <w:rPr>
      <w:rFonts w:ascii="Arial" w:eastAsia="宋体" w:hAnsi="Arial" w:cs="Arial"/>
      <w:color w:val="auto"/>
      <w:sz w:val="20"/>
    </w:rPr>
  </w:style>
  <w:style w:type="character" w:customStyle="1" w:styleId="EmailStyle10091">
    <w:name w:val="EmailStyle10091"/>
    <w:basedOn w:val="afe"/>
    <w:qFormat/>
    <w:rPr>
      <w:rFonts w:ascii="Arial" w:eastAsia="宋体" w:hAnsi="Arial" w:cs="Arial"/>
      <w:color w:val="auto"/>
      <w:sz w:val="20"/>
    </w:rPr>
  </w:style>
  <w:style w:type="character" w:customStyle="1" w:styleId="EmailStyle10101">
    <w:name w:val="EmailStyle10101"/>
    <w:basedOn w:val="afe"/>
    <w:qFormat/>
    <w:rPr>
      <w:rFonts w:ascii="Arial" w:eastAsia="宋体" w:hAnsi="Arial" w:cs="Arial"/>
      <w:color w:val="auto"/>
      <w:sz w:val="20"/>
    </w:rPr>
  </w:style>
  <w:style w:type="character" w:customStyle="1" w:styleId="EmailStyle10111">
    <w:name w:val="EmailStyle10111"/>
    <w:basedOn w:val="afe"/>
    <w:qFormat/>
    <w:rPr>
      <w:rFonts w:ascii="Arial" w:eastAsia="宋体" w:hAnsi="Arial" w:cs="Arial"/>
      <w:color w:val="auto"/>
      <w:sz w:val="20"/>
    </w:rPr>
  </w:style>
  <w:style w:type="character" w:customStyle="1" w:styleId="EmailStyle10121">
    <w:name w:val="EmailStyle10121"/>
    <w:basedOn w:val="afe"/>
    <w:qFormat/>
    <w:rPr>
      <w:rFonts w:ascii="Arial" w:eastAsia="宋体" w:hAnsi="Arial" w:cs="Arial"/>
      <w:color w:val="auto"/>
      <w:sz w:val="20"/>
    </w:rPr>
  </w:style>
  <w:style w:type="character" w:customStyle="1" w:styleId="EmailStyle10131">
    <w:name w:val="EmailStyle10131"/>
    <w:basedOn w:val="afe"/>
    <w:qFormat/>
    <w:rPr>
      <w:rFonts w:ascii="Arial" w:eastAsia="宋体" w:hAnsi="Arial" w:cs="Arial"/>
      <w:color w:val="auto"/>
      <w:sz w:val="20"/>
    </w:rPr>
  </w:style>
  <w:style w:type="character" w:customStyle="1" w:styleId="EmailStyle10141">
    <w:name w:val="EmailStyle10141"/>
    <w:basedOn w:val="afe"/>
    <w:qFormat/>
    <w:rPr>
      <w:rFonts w:ascii="Arial" w:eastAsia="宋体" w:hAnsi="Arial" w:cs="Arial"/>
      <w:color w:val="auto"/>
      <w:sz w:val="20"/>
    </w:rPr>
  </w:style>
  <w:style w:type="character" w:customStyle="1" w:styleId="EmailStyle10151">
    <w:name w:val="EmailStyle10151"/>
    <w:basedOn w:val="afe"/>
    <w:qFormat/>
    <w:rPr>
      <w:rFonts w:ascii="Arial" w:eastAsia="宋体" w:hAnsi="Arial" w:cs="Arial"/>
      <w:color w:val="auto"/>
      <w:sz w:val="20"/>
    </w:rPr>
  </w:style>
  <w:style w:type="character" w:customStyle="1" w:styleId="EmailStyle10161">
    <w:name w:val="EmailStyle10161"/>
    <w:basedOn w:val="afe"/>
    <w:qFormat/>
    <w:rPr>
      <w:rFonts w:ascii="Arial" w:eastAsia="宋体" w:hAnsi="Arial" w:cs="Arial"/>
      <w:color w:val="auto"/>
      <w:sz w:val="20"/>
    </w:rPr>
  </w:style>
  <w:style w:type="character" w:customStyle="1" w:styleId="EmailStyle10171">
    <w:name w:val="EmailStyle10171"/>
    <w:basedOn w:val="afe"/>
    <w:qFormat/>
    <w:rPr>
      <w:rFonts w:ascii="Arial" w:eastAsia="宋体" w:hAnsi="Arial" w:cs="Arial"/>
      <w:color w:val="auto"/>
      <w:sz w:val="20"/>
    </w:rPr>
  </w:style>
  <w:style w:type="character" w:customStyle="1" w:styleId="EmailStyle10181">
    <w:name w:val="EmailStyle10181"/>
    <w:basedOn w:val="afe"/>
    <w:qFormat/>
    <w:rPr>
      <w:rFonts w:ascii="Arial" w:eastAsia="宋体" w:hAnsi="Arial" w:cs="Arial"/>
      <w:color w:val="auto"/>
      <w:sz w:val="20"/>
    </w:rPr>
  </w:style>
  <w:style w:type="character" w:customStyle="1" w:styleId="EmailStyle10191">
    <w:name w:val="EmailStyle10191"/>
    <w:basedOn w:val="afe"/>
    <w:qFormat/>
    <w:rPr>
      <w:rFonts w:ascii="Arial" w:eastAsia="宋体" w:hAnsi="Arial" w:cs="Arial"/>
      <w:color w:val="auto"/>
      <w:sz w:val="20"/>
    </w:rPr>
  </w:style>
  <w:style w:type="character" w:customStyle="1" w:styleId="EmailStyle10201">
    <w:name w:val="EmailStyle10201"/>
    <w:basedOn w:val="afe"/>
    <w:qFormat/>
    <w:rPr>
      <w:rFonts w:ascii="Arial" w:eastAsia="宋体" w:hAnsi="Arial" w:cs="Arial"/>
      <w:color w:val="auto"/>
      <w:sz w:val="20"/>
    </w:rPr>
  </w:style>
  <w:style w:type="character" w:customStyle="1" w:styleId="EmailStyle10211">
    <w:name w:val="EmailStyle10211"/>
    <w:basedOn w:val="afe"/>
    <w:qFormat/>
    <w:rPr>
      <w:rFonts w:ascii="Arial" w:eastAsia="宋体" w:hAnsi="Arial" w:cs="Arial"/>
      <w:color w:val="auto"/>
      <w:sz w:val="20"/>
    </w:rPr>
  </w:style>
  <w:style w:type="character" w:customStyle="1" w:styleId="EmailStyle10221">
    <w:name w:val="EmailStyle10221"/>
    <w:basedOn w:val="afe"/>
    <w:qFormat/>
    <w:rPr>
      <w:rFonts w:ascii="Arial" w:eastAsia="宋体" w:hAnsi="Arial" w:cs="Arial"/>
      <w:color w:val="auto"/>
      <w:sz w:val="20"/>
    </w:rPr>
  </w:style>
  <w:style w:type="character" w:customStyle="1" w:styleId="EmailStyle10231">
    <w:name w:val="EmailStyle10231"/>
    <w:basedOn w:val="afe"/>
    <w:qFormat/>
    <w:rPr>
      <w:rFonts w:ascii="Arial" w:eastAsia="宋体" w:hAnsi="Arial" w:cs="Arial"/>
      <w:color w:val="auto"/>
      <w:sz w:val="20"/>
    </w:rPr>
  </w:style>
  <w:style w:type="character" w:customStyle="1" w:styleId="EmailStyle10241">
    <w:name w:val="EmailStyle10241"/>
    <w:basedOn w:val="afe"/>
    <w:qFormat/>
    <w:rPr>
      <w:rFonts w:ascii="Arial" w:eastAsia="宋体" w:hAnsi="Arial" w:cs="Arial"/>
      <w:color w:val="auto"/>
      <w:sz w:val="20"/>
    </w:rPr>
  </w:style>
  <w:style w:type="character" w:customStyle="1" w:styleId="EmailStyle10251">
    <w:name w:val="EmailStyle10251"/>
    <w:basedOn w:val="afe"/>
    <w:qFormat/>
    <w:rPr>
      <w:rFonts w:ascii="Arial" w:eastAsia="宋体" w:hAnsi="Arial" w:cs="Arial"/>
      <w:color w:val="auto"/>
      <w:sz w:val="20"/>
    </w:rPr>
  </w:style>
  <w:style w:type="character" w:customStyle="1" w:styleId="EmailStyle1026">
    <w:name w:val="EmailStyle1026"/>
    <w:basedOn w:val="afe"/>
    <w:qFormat/>
    <w:rPr>
      <w:rFonts w:ascii="Arial" w:eastAsia="宋体" w:hAnsi="Arial" w:cs="Arial"/>
      <w:color w:val="auto"/>
      <w:sz w:val="20"/>
    </w:rPr>
  </w:style>
  <w:style w:type="paragraph" w:customStyle="1" w:styleId="240">
    <w:name w:val="正文文本 24"/>
    <w:basedOn w:val="afc"/>
    <w:qFormat/>
    <w:pPr>
      <w:adjustRightInd w:val="0"/>
      <w:ind w:firstLine="359"/>
    </w:pPr>
    <w:rPr>
      <w:color w:val="FF0000"/>
      <w:szCs w:val="20"/>
    </w:rPr>
  </w:style>
  <w:style w:type="character" w:customStyle="1" w:styleId="EmailStyle1028">
    <w:name w:val="EmailStyle1028"/>
    <w:basedOn w:val="afe"/>
    <w:qFormat/>
    <w:rPr>
      <w:rFonts w:ascii="Arial" w:eastAsia="宋体" w:hAnsi="Arial" w:cs="Arial"/>
      <w:color w:val="auto"/>
      <w:sz w:val="20"/>
    </w:rPr>
  </w:style>
  <w:style w:type="paragraph" w:customStyle="1" w:styleId="59">
    <w:name w:val="样式5"/>
    <w:basedOn w:val="affff3"/>
    <w:qFormat/>
    <w:pPr>
      <w:pBdr>
        <w:bottom w:val="single" w:sz="4" w:space="1" w:color="auto"/>
      </w:pBdr>
      <w:adjustRightInd w:val="0"/>
      <w:jc w:val="both"/>
    </w:pPr>
    <w:rPr>
      <w:rFonts w:ascii="隶书" w:eastAsia="隶书"/>
      <w:sz w:val="22"/>
    </w:rPr>
  </w:style>
  <w:style w:type="paragraph" w:customStyle="1" w:styleId="64">
    <w:name w:val="样式6"/>
    <w:basedOn w:val="afc"/>
    <w:qFormat/>
    <w:rPr>
      <w:rFonts w:ascii="黑体" w:eastAsia="黑体"/>
      <w:sz w:val="28"/>
    </w:rPr>
  </w:style>
  <w:style w:type="paragraph" w:customStyle="1" w:styleId="72">
    <w:name w:val="样式7"/>
    <w:basedOn w:val="afc"/>
    <w:link w:val="7Char"/>
    <w:qFormat/>
    <w:pPr>
      <w:spacing w:line="360" w:lineRule="auto"/>
      <w:ind w:firstLine="482"/>
      <w:outlineLvl w:val="2"/>
    </w:pPr>
    <w:rPr>
      <w:b/>
      <w:sz w:val="24"/>
    </w:rPr>
  </w:style>
  <w:style w:type="character" w:customStyle="1" w:styleId="affffffffffffc">
    <w:name w:val="个人答复风格"/>
    <w:qFormat/>
    <w:rPr>
      <w:rFonts w:ascii="Arial" w:eastAsia="宋体" w:hAnsi="Arial" w:cs="Arial"/>
      <w:color w:val="auto"/>
      <w:sz w:val="20"/>
    </w:rPr>
  </w:style>
  <w:style w:type="character" w:customStyle="1" w:styleId="affffffffffffd">
    <w:name w:val="个人撰写风格"/>
    <w:qFormat/>
    <w:rPr>
      <w:rFonts w:ascii="Arial" w:eastAsia="宋体" w:hAnsi="Arial" w:cs="Arial"/>
      <w:color w:val="auto"/>
      <w:sz w:val="20"/>
    </w:rPr>
  </w:style>
  <w:style w:type="character" w:customStyle="1" w:styleId="EmailStyle315">
    <w:name w:val="EmailStyle315"/>
    <w:qFormat/>
    <w:rPr>
      <w:rFonts w:ascii="Arial" w:eastAsia="宋体" w:hAnsi="Arial" w:cs="Arial"/>
      <w:color w:val="auto"/>
      <w:sz w:val="20"/>
    </w:rPr>
  </w:style>
  <w:style w:type="character" w:customStyle="1" w:styleId="EmailStyle316">
    <w:name w:val="EmailStyle316"/>
    <w:qFormat/>
    <w:rPr>
      <w:rFonts w:ascii="Arial" w:eastAsia="宋体" w:hAnsi="Arial" w:cs="Arial"/>
      <w:color w:val="auto"/>
      <w:sz w:val="20"/>
    </w:rPr>
  </w:style>
  <w:style w:type="character" w:customStyle="1" w:styleId="EmailStyle381">
    <w:name w:val="EmailStyle381"/>
    <w:qFormat/>
    <w:rPr>
      <w:rFonts w:ascii="Arial" w:eastAsia="宋体" w:hAnsi="Arial" w:cs="Arial"/>
      <w:color w:val="auto"/>
      <w:sz w:val="20"/>
    </w:rPr>
  </w:style>
  <w:style w:type="character" w:customStyle="1" w:styleId="EmailStyle531">
    <w:name w:val="EmailStyle531"/>
    <w:qFormat/>
    <w:rPr>
      <w:rFonts w:ascii="Arial" w:eastAsia="宋体" w:hAnsi="Arial" w:cs="Arial"/>
      <w:color w:val="auto"/>
      <w:sz w:val="20"/>
    </w:rPr>
  </w:style>
  <w:style w:type="character" w:customStyle="1" w:styleId="EmailStyle532">
    <w:name w:val="EmailStyle532"/>
    <w:qFormat/>
    <w:rPr>
      <w:rFonts w:ascii="Arial" w:eastAsia="宋体" w:hAnsi="Arial" w:cs="Arial"/>
      <w:color w:val="auto"/>
      <w:sz w:val="20"/>
    </w:rPr>
  </w:style>
  <w:style w:type="character" w:customStyle="1" w:styleId="EmailStyle565">
    <w:name w:val="EmailStyle565"/>
    <w:qFormat/>
    <w:rPr>
      <w:rFonts w:ascii="Arial" w:eastAsia="宋体" w:hAnsi="Arial" w:cs="Arial"/>
      <w:color w:val="auto"/>
      <w:sz w:val="20"/>
    </w:rPr>
  </w:style>
  <w:style w:type="character" w:customStyle="1" w:styleId="EmailStyle566">
    <w:name w:val="EmailStyle566"/>
    <w:qFormat/>
    <w:rPr>
      <w:rFonts w:ascii="Arial" w:eastAsia="宋体" w:hAnsi="Arial" w:cs="Arial"/>
      <w:color w:val="auto"/>
      <w:sz w:val="20"/>
    </w:rPr>
  </w:style>
  <w:style w:type="character" w:customStyle="1" w:styleId="EmailStyle5741">
    <w:name w:val="EmailStyle5741"/>
    <w:qFormat/>
    <w:rPr>
      <w:rFonts w:ascii="Arial" w:eastAsia="宋体" w:hAnsi="Arial" w:cs="Arial"/>
      <w:color w:val="auto"/>
      <w:sz w:val="20"/>
    </w:rPr>
  </w:style>
  <w:style w:type="character" w:customStyle="1" w:styleId="EmailStyle5751">
    <w:name w:val="EmailStyle5751"/>
    <w:qFormat/>
    <w:rPr>
      <w:rFonts w:ascii="Arial" w:eastAsia="宋体" w:hAnsi="Arial" w:cs="Arial"/>
      <w:color w:val="auto"/>
      <w:sz w:val="20"/>
    </w:rPr>
  </w:style>
  <w:style w:type="character" w:customStyle="1" w:styleId="EmailStyle5761">
    <w:name w:val="EmailStyle5761"/>
    <w:qFormat/>
    <w:rPr>
      <w:rFonts w:ascii="Arial" w:eastAsia="宋体" w:hAnsi="Arial" w:cs="Arial"/>
      <w:color w:val="auto"/>
      <w:sz w:val="20"/>
    </w:rPr>
  </w:style>
  <w:style w:type="character" w:customStyle="1" w:styleId="EmailStyle5771">
    <w:name w:val="EmailStyle5771"/>
    <w:qFormat/>
    <w:rPr>
      <w:rFonts w:ascii="Arial" w:eastAsia="宋体" w:hAnsi="Arial" w:cs="Arial"/>
      <w:color w:val="auto"/>
      <w:sz w:val="20"/>
    </w:rPr>
  </w:style>
  <w:style w:type="character" w:customStyle="1" w:styleId="EmailStyle5781">
    <w:name w:val="EmailStyle5781"/>
    <w:qFormat/>
    <w:rPr>
      <w:rFonts w:ascii="Arial" w:eastAsia="宋体" w:hAnsi="Arial" w:cs="Arial"/>
      <w:color w:val="auto"/>
      <w:sz w:val="20"/>
    </w:rPr>
  </w:style>
  <w:style w:type="character" w:customStyle="1" w:styleId="EmailStyle5791">
    <w:name w:val="EmailStyle5791"/>
    <w:qFormat/>
    <w:rPr>
      <w:rFonts w:ascii="Arial" w:eastAsia="宋体" w:hAnsi="Arial" w:cs="Arial"/>
      <w:color w:val="auto"/>
      <w:sz w:val="20"/>
    </w:rPr>
  </w:style>
  <w:style w:type="character" w:customStyle="1" w:styleId="EmailStyle5801">
    <w:name w:val="EmailStyle5801"/>
    <w:qFormat/>
    <w:rPr>
      <w:rFonts w:ascii="Arial" w:eastAsia="宋体" w:hAnsi="Arial" w:cs="Arial"/>
      <w:color w:val="auto"/>
      <w:sz w:val="20"/>
    </w:rPr>
  </w:style>
  <w:style w:type="character" w:customStyle="1" w:styleId="EmailStyle5811">
    <w:name w:val="EmailStyle5811"/>
    <w:qFormat/>
    <w:rPr>
      <w:rFonts w:ascii="Arial" w:eastAsia="宋体" w:hAnsi="Arial" w:cs="Arial"/>
      <w:color w:val="auto"/>
      <w:sz w:val="20"/>
    </w:rPr>
  </w:style>
  <w:style w:type="paragraph" w:customStyle="1" w:styleId="CharCharCharCharChar">
    <w:name w:val="Char Char Char Char Char"/>
    <w:basedOn w:val="afc"/>
    <w:qFormat/>
  </w:style>
  <w:style w:type="character" w:customStyle="1" w:styleId="EmailStyle2021">
    <w:name w:val="EmailStyle2021"/>
    <w:qFormat/>
    <w:rPr>
      <w:rFonts w:ascii="Arial" w:eastAsia="宋体" w:hAnsi="Arial" w:cs="Arial"/>
      <w:color w:val="auto"/>
      <w:sz w:val="20"/>
    </w:rPr>
  </w:style>
  <w:style w:type="character" w:customStyle="1" w:styleId="EmailStyle2031">
    <w:name w:val="EmailStyle2031"/>
    <w:qFormat/>
    <w:rPr>
      <w:rFonts w:ascii="Arial" w:eastAsia="宋体" w:hAnsi="Arial" w:cs="Arial"/>
      <w:color w:val="auto"/>
      <w:sz w:val="20"/>
    </w:rPr>
  </w:style>
  <w:style w:type="character" w:customStyle="1" w:styleId="EmailStyle202">
    <w:name w:val="EmailStyle202"/>
    <w:qFormat/>
    <w:rPr>
      <w:rFonts w:ascii="Arial" w:eastAsia="宋体" w:hAnsi="Arial" w:cs="Arial"/>
      <w:color w:val="auto"/>
      <w:sz w:val="20"/>
    </w:rPr>
  </w:style>
  <w:style w:type="character" w:customStyle="1" w:styleId="EmailStyle203">
    <w:name w:val="EmailStyle203"/>
    <w:qFormat/>
    <w:rPr>
      <w:rFonts w:ascii="Arial" w:eastAsia="宋体" w:hAnsi="Arial" w:cs="Arial"/>
      <w:color w:val="auto"/>
      <w:sz w:val="20"/>
    </w:rPr>
  </w:style>
  <w:style w:type="character" w:customStyle="1" w:styleId="EmailStyle288">
    <w:name w:val="EmailStyle288"/>
    <w:qFormat/>
    <w:rPr>
      <w:rFonts w:ascii="Arial" w:eastAsia="宋体" w:hAnsi="Arial" w:cs="Arial"/>
      <w:color w:val="auto"/>
      <w:sz w:val="20"/>
    </w:rPr>
  </w:style>
  <w:style w:type="character" w:customStyle="1" w:styleId="EmailStyle2891">
    <w:name w:val="EmailStyle2891"/>
    <w:qFormat/>
    <w:rPr>
      <w:rFonts w:ascii="Arial" w:eastAsia="宋体" w:hAnsi="Arial" w:cs="Arial"/>
      <w:color w:val="auto"/>
      <w:sz w:val="20"/>
    </w:rPr>
  </w:style>
  <w:style w:type="character" w:customStyle="1" w:styleId="EmailStyle2981">
    <w:name w:val="EmailStyle2981"/>
    <w:qFormat/>
    <w:rPr>
      <w:rFonts w:ascii="Arial" w:eastAsia="宋体" w:hAnsi="Arial" w:cs="Arial"/>
      <w:color w:val="auto"/>
      <w:sz w:val="20"/>
    </w:rPr>
  </w:style>
  <w:style w:type="character" w:customStyle="1" w:styleId="EmailStyle2991">
    <w:name w:val="EmailStyle2991"/>
    <w:qFormat/>
    <w:rPr>
      <w:rFonts w:ascii="Arial" w:eastAsia="宋体" w:hAnsi="Arial" w:cs="Arial"/>
      <w:color w:val="auto"/>
      <w:sz w:val="20"/>
    </w:rPr>
  </w:style>
  <w:style w:type="character" w:customStyle="1" w:styleId="EmailStyle3301">
    <w:name w:val="EmailStyle3301"/>
    <w:qFormat/>
    <w:rPr>
      <w:rFonts w:ascii="Arial" w:eastAsia="宋体" w:hAnsi="Arial" w:cs="Arial"/>
      <w:color w:val="auto"/>
      <w:sz w:val="20"/>
    </w:rPr>
  </w:style>
  <w:style w:type="character" w:customStyle="1" w:styleId="EmailStyle3311">
    <w:name w:val="EmailStyle3311"/>
    <w:qFormat/>
    <w:rPr>
      <w:rFonts w:ascii="Arial" w:eastAsia="宋体" w:hAnsi="Arial" w:cs="Arial"/>
      <w:color w:val="auto"/>
      <w:sz w:val="20"/>
    </w:rPr>
  </w:style>
  <w:style w:type="character" w:customStyle="1" w:styleId="EmailStyle4071">
    <w:name w:val="EmailStyle4071"/>
    <w:qFormat/>
    <w:rPr>
      <w:rFonts w:ascii="Arial" w:eastAsia="宋体" w:hAnsi="Arial" w:cs="Arial"/>
      <w:color w:val="auto"/>
      <w:sz w:val="20"/>
    </w:rPr>
  </w:style>
  <w:style w:type="character" w:customStyle="1" w:styleId="EmailStyle4081">
    <w:name w:val="EmailStyle4081"/>
    <w:qFormat/>
    <w:rPr>
      <w:rFonts w:ascii="Arial" w:eastAsia="宋体" w:hAnsi="Arial" w:cs="Arial"/>
      <w:color w:val="auto"/>
      <w:sz w:val="20"/>
    </w:rPr>
  </w:style>
  <w:style w:type="character" w:customStyle="1" w:styleId="EmailStyle410">
    <w:name w:val="EmailStyle410"/>
    <w:qFormat/>
    <w:rPr>
      <w:rFonts w:ascii="Arial" w:eastAsia="宋体" w:hAnsi="Arial" w:cs="Arial"/>
      <w:color w:val="auto"/>
      <w:sz w:val="20"/>
    </w:rPr>
  </w:style>
  <w:style w:type="character" w:customStyle="1" w:styleId="EmailStyle411">
    <w:name w:val="EmailStyle411"/>
    <w:qFormat/>
    <w:rPr>
      <w:rFonts w:ascii="Arial" w:eastAsia="宋体" w:hAnsi="Arial" w:cs="Arial"/>
      <w:color w:val="auto"/>
      <w:sz w:val="20"/>
    </w:rPr>
  </w:style>
  <w:style w:type="character" w:customStyle="1" w:styleId="EmailStyle4121">
    <w:name w:val="EmailStyle4121"/>
    <w:qFormat/>
    <w:rPr>
      <w:rFonts w:ascii="Arial" w:eastAsia="宋体" w:hAnsi="Arial" w:cs="Arial"/>
      <w:color w:val="auto"/>
      <w:sz w:val="20"/>
    </w:rPr>
  </w:style>
  <w:style w:type="character" w:customStyle="1" w:styleId="EmailStyle413">
    <w:name w:val="EmailStyle413"/>
    <w:qFormat/>
    <w:rPr>
      <w:rFonts w:ascii="Arial" w:eastAsia="宋体" w:hAnsi="Arial" w:cs="Arial"/>
      <w:color w:val="auto"/>
      <w:sz w:val="20"/>
    </w:rPr>
  </w:style>
  <w:style w:type="character" w:customStyle="1" w:styleId="EmailStyle414">
    <w:name w:val="EmailStyle414"/>
    <w:qFormat/>
    <w:rPr>
      <w:rFonts w:ascii="Arial" w:eastAsia="宋体" w:hAnsi="Arial" w:cs="Arial"/>
      <w:color w:val="auto"/>
      <w:sz w:val="20"/>
    </w:rPr>
  </w:style>
  <w:style w:type="character" w:customStyle="1" w:styleId="EmailStyle415">
    <w:name w:val="EmailStyle415"/>
    <w:qFormat/>
    <w:rPr>
      <w:rFonts w:ascii="Arial" w:eastAsia="宋体" w:hAnsi="Arial" w:cs="Arial"/>
      <w:color w:val="auto"/>
      <w:sz w:val="20"/>
    </w:rPr>
  </w:style>
  <w:style w:type="character" w:customStyle="1" w:styleId="EmailStyle417">
    <w:name w:val="EmailStyle417"/>
    <w:qFormat/>
    <w:rPr>
      <w:rFonts w:ascii="Arial" w:eastAsia="宋体" w:hAnsi="Arial" w:cs="Arial"/>
      <w:color w:val="auto"/>
      <w:sz w:val="20"/>
    </w:rPr>
  </w:style>
  <w:style w:type="character" w:customStyle="1" w:styleId="EmailStyle418">
    <w:name w:val="EmailStyle418"/>
    <w:qFormat/>
    <w:rPr>
      <w:rFonts w:ascii="Arial" w:eastAsia="宋体" w:hAnsi="Arial" w:cs="Arial"/>
      <w:color w:val="auto"/>
      <w:sz w:val="20"/>
    </w:rPr>
  </w:style>
  <w:style w:type="character" w:customStyle="1" w:styleId="EmailStyle4291">
    <w:name w:val="EmailStyle4291"/>
    <w:qFormat/>
    <w:rPr>
      <w:rFonts w:ascii="Arial" w:eastAsia="宋体" w:hAnsi="Arial" w:cs="Arial"/>
      <w:color w:val="auto"/>
      <w:sz w:val="20"/>
    </w:rPr>
  </w:style>
  <w:style w:type="character" w:customStyle="1" w:styleId="EmailStyle317">
    <w:name w:val="EmailStyle317"/>
    <w:qFormat/>
    <w:rPr>
      <w:rFonts w:ascii="Arial" w:eastAsia="宋体" w:hAnsi="Arial" w:cs="Arial"/>
      <w:color w:val="auto"/>
      <w:sz w:val="20"/>
    </w:rPr>
  </w:style>
  <w:style w:type="character" w:customStyle="1" w:styleId="EmailStyle318">
    <w:name w:val="EmailStyle318"/>
    <w:qFormat/>
    <w:rPr>
      <w:rFonts w:ascii="Arial" w:eastAsia="宋体" w:hAnsi="Arial" w:cs="Arial"/>
      <w:color w:val="auto"/>
      <w:sz w:val="20"/>
    </w:rPr>
  </w:style>
  <w:style w:type="character" w:customStyle="1" w:styleId="EmailStyle390">
    <w:name w:val="EmailStyle390"/>
    <w:qFormat/>
    <w:rPr>
      <w:rFonts w:ascii="Arial" w:eastAsia="宋体" w:hAnsi="Arial" w:cs="Arial"/>
      <w:color w:val="auto"/>
      <w:sz w:val="20"/>
    </w:rPr>
  </w:style>
  <w:style w:type="character" w:customStyle="1" w:styleId="EmailStyle391">
    <w:name w:val="EmailStyle391"/>
    <w:qFormat/>
    <w:rPr>
      <w:rFonts w:ascii="Arial" w:eastAsia="宋体" w:hAnsi="Arial" w:cs="Arial"/>
      <w:color w:val="auto"/>
      <w:sz w:val="20"/>
    </w:rPr>
  </w:style>
  <w:style w:type="paragraph" w:customStyle="1" w:styleId="3f">
    <w:name w:val="列出段落3"/>
    <w:basedOn w:val="afc"/>
    <w:qFormat/>
    <w:pPr>
      <w:ind w:firstLineChars="200" w:firstLine="420"/>
    </w:pPr>
    <w:rPr>
      <w:rFonts w:ascii="Calibri" w:hAnsi="Calibri" w:cs="Calibri"/>
      <w:szCs w:val="22"/>
    </w:rPr>
  </w:style>
  <w:style w:type="character" w:customStyle="1" w:styleId="EmailStyle3171">
    <w:name w:val="EmailStyle3171"/>
    <w:qFormat/>
    <w:rPr>
      <w:rFonts w:ascii="Arial" w:eastAsia="宋体" w:hAnsi="Arial" w:cs="Arial"/>
      <w:color w:val="auto"/>
      <w:sz w:val="20"/>
    </w:rPr>
  </w:style>
  <w:style w:type="character" w:customStyle="1" w:styleId="EmailStyle3181">
    <w:name w:val="EmailStyle3181"/>
    <w:qFormat/>
    <w:rPr>
      <w:rFonts w:ascii="Arial" w:eastAsia="宋体" w:hAnsi="Arial" w:cs="Arial"/>
      <w:color w:val="auto"/>
      <w:sz w:val="20"/>
    </w:rPr>
  </w:style>
  <w:style w:type="character" w:customStyle="1" w:styleId="EmailStyle3901">
    <w:name w:val="EmailStyle3901"/>
    <w:qFormat/>
    <w:rPr>
      <w:rFonts w:ascii="Arial" w:eastAsia="宋体" w:hAnsi="Arial" w:cs="Arial"/>
      <w:color w:val="auto"/>
      <w:sz w:val="20"/>
    </w:rPr>
  </w:style>
  <w:style w:type="character" w:customStyle="1" w:styleId="EmailStyle3911">
    <w:name w:val="EmailStyle3911"/>
    <w:qFormat/>
    <w:rPr>
      <w:rFonts w:ascii="Arial" w:eastAsia="宋体" w:hAnsi="Arial" w:cs="Arial"/>
      <w:color w:val="auto"/>
      <w:sz w:val="20"/>
    </w:rPr>
  </w:style>
  <w:style w:type="character" w:customStyle="1" w:styleId="EmailStyle547">
    <w:name w:val="EmailStyle547"/>
    <w:qFormat/>
    <w:rPr>
      <w:rFonts w:ascii="Arial" w:eastAsia="宋体" w:hAnsi="Arial" w:cs="Arial"/>
      <w:color w:val="auto"/>
      <w:sz w:val="20"/>
    </w:rPr>
  </w:style>
  <w:style w:type="character" w:customStyle="1" w:styleId="EmailStyle548">
    <w:name w:val="EmailStyle548"/>
    <w:qFormat/>
    <w:rPr>
      <w:rFonts w:ascii="Arial" w:eastAsia="宋体" w:hAnsi="Arial" w:cs="Arial"/>
      <w:color w:val="auto"/>
      <w:sz w:val="20"/>
    </w:rPr>
  </w:style>
  <w:style w:type="character" w:customStyle="1" w:styleId="EmailStyle581">
    <w:name w:val="EmailStyle581"/>
    <w:qFormat/>
    <w:rPr>
      <w:rFonts w:ascii="Arial" w:eastAsia="宋体" w:hAnsi="Arial" w:cs="Arial"/>
      <w:color w:val="auto"/>
      <w:sz w:val="20"/>
    </w:rPr>
  </w:style>
  <w:style w:type="character" w:customStyle="1" w:styleId="EmailStyle582">
    <w:name w:val="EmailStyle582"/>
    <w:qFormat/>
    <w:rPr>
      <w:rFonts w:ascii="Arial" w:eastAsia="宋体" w:hAnsi="Arial" w:cs="Arial"/>
      <w:color w:val="auto"/>
      <w:sz w:val="20"/>
    </w:rPr>
  </w:style>
  <w:style w:type="character" w:customStyle="1" w:styleId="EmailStyle596">
    <w:name w:val="EmailStyle596"/>
    <w:qFormat/>
    <w:rPr>
      <w:rFonts w:ascii="Arial" w:eastAsia="宋体" w:hAnsi="Arial" w:cs="Arial"/>
      <w:color w:val="auto"/>
      <w:sz w:val="20"/>
    </w:rPr>
  </w:style>
  <w:style w:type="character" w:customStyle="1" w:styleId="EmailStyle597">
    <w:name w:val="EmailStyle597"/>
    <w:qFormat/>
    <w:rPr>
      <w:rFonts w:ascii="Arial" w:eastAsia="宋体" w:hAnsi="Arial" w:cs="Arial"/>
      <w:color w:val="auto"/>
      <w:sz w:val="20"/>
    </w:rPr>
  </w:style>
  <w:style w:type="character" w:customStyle="1" w:styleId="EmailStyle598">
    <w:name w:val="EmailStyle598"/>
    <w:qFormat/>
    <w:rPr>
      <w:rFonts w:ascii="Arial" w:eastAsia="宋体" w:hAnsi="Arial" w:cs="Arial"/>
      <w:color w:val="auto"/>
      <w:sz w:val="20"/>
    </w:rPr>
  </w:style>
  <w:style w:type="character" w:customStyle="1" w:styleId="EmailStyle599">
    <w:name w:val="EmailStyle599"/>
    <w:qFormat/>
    <w:rPr>
      <w:rFonts w:ascii="Arial" w:eastAsia="宋体" w:hAnsi="Arial" w:cs="Arial"/>
      <w:color w:val="auto"/>
      <w:sz w:val="20"/>
    </w:rPr>
  </w:style>
  <w:style w:type="character" w:customStyle="1" w:styleId="EmailStyle2011">
    <w:name w:val="EmailStyle2011"/>
    <w:qFormat/>
    <w:rPr>
      <w:rFonts w:ascii="Arial" w:eastAsia="宋体" w:hAnsi="Arial" w:cs="Arial"/>
      <w:color w:val="auto"/>
      <w:sz w:val="20"/>
    </w:rPr>
  </w:style>
  <w:style w:type="character" w:customStyle="1" w:styleId="EmailStyle287">
    <w:name w:val="EmailStyle287"/>
    <w:qFormat/>
    <w:rPr>
      <w:rFonts w:ascii="Arial" w:eastAsia="宋体" w:hAnsi="Arial" w:cs="Arial"/>
      <w:color w:val="auto"/>
      <w:sz w:val="20"/>
    </w:rPr>
  </w:style>
  <w:style w:type="character" w:customStyle="1" w:styleId="EmailStyle319">
    <w:name w:val="EmailStyle319"/>
    <w:qFormat/>
    <w:rPr>
      <w:rFonts w:ascii="Arial" w:eastAsia="宋体" w:hAnsi="Arial" w:cs="Arial"/>
      <w:color w:val="auto"/>
      <w:sz w:val="20"/>
    </w:rPr>
  </w:style>
  <w:style w:type="character" w:customStyle="1" w:styleId="EmailStyle320">
    <w:name w:val="EmailStyle320"/>
    <w:qFormat/>
    <w:rPr>
      <w:rFonts w:ascii="Arial" w:eastAsia="宋体" w:hAnsi="Arial" w:cs="Arial"/>
      <w:color w:val="auto"/>
      <w:sz w:val="20"/>
    </w:rPr>
  </w:style>
  <w:style w:type="character" w:customStyle="1" w:styleId="EmailStyle416">
    <w:name w:val="EmailStyle416"/>
    <w:qFormat/>
    <w:rPr>
      <w:rFonts w:ascii="Arial" w:eastAsia="宋体" w:hAnsi="Arial" w:cs="Arial"/>
      <w:color w:val="auto"/>
      <w:sz w:val="20"/>
    </w:rPr>
  </w:style>
  <w:style w:type="paragraph" w:customStyle="1" w:styleId="250">
    <w:name w:val="正文文本 25"/>
    <w:basedOn w:val="afc"/>
    <w:qFormat/>
    <w:pPr>
      <w:adjustRightInd w:val="0"/>
      <w:ind w:firstLine="359"/>
    </w:pPr>
    <w:rPr>
      <w:color w:val="FF0000"/>
      <w:szCs w:val="20"/>
    </w:rPr>
  </w:style>
  <w:style w:type="paragraph" w:customStyle="1" w:styleId="m10">
    <w:name w:val="m1"/>
    <w:basedOn w:val="afc"/>
    <w:qFormat/>
    <w:pPr>
      <w:widowControl/>
      <w:spacing w:before="100" w:beforeAutospacing="1" w:after="100" w:afterAutospacing="1"/>
      <w:jc w:val="left"/>
    </w:pPr>
    <w:rPr>
      <w:rFonts w:ascii="Calibri" w:hAnsi="Calibri"/>
      <w:kern w:val="0"/>
      <w:sz w:val="24"/>
    </w:rPr>
  </w:style>
  <w:style w:type="table" w:customStyle="1" w:styleId="1f3">
    <w:name w:val="网格型1"/>
    <w:basedOn w:val="aff"/>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10961">
    <w:name w:val="EmailStyle10961"/>
    <w:basedOn w:val="afe"/>
    <w:qFormat/>
    <w:rPr>
      <w:rFonts w:ascii="Arial" w:eastAsia="宋体" w:hAnsi="Arial" w:cs="Arial"/>
      <w:color w:val="auto"/>
      <w:sz w:val="20"/>
    </w:rPr>
  </w:style>
  <w:style w:type="character" w:customStyle="1" w:styleId="EmailStyle10971">
    <w:name w:val="EmailStyle10971"/>
    <w:basedOn w:val="afe"/>
    <w:qFormat/>
    <w:rPr>
      <w:rFonts w:ascii="Arial" w:eastAsia="宋体" w:hAnsi="Arial" w:cs="Arial"/>
      <w:color w:val="auto"/>
      <w:sz w:val="20"/>
    </w:rPr>
  </w:style>
  <w:style w:type="character" w:customStyle="1" w:styleId="EmailStyle10981">
    <w:name w:val="EmailStyle10981"/>
    <w:basedOn w:val="afe"/>
    <w:qFormat/>
    <w:rPr>
      <w:rFonts w:ascii="Arial" w:eastAsia="宋体" w:hAnsi="Arial" w:cs="Arial"/>
      <w:color w:val="auto"/>
      <w:sz w:val="20"/>
    </w:rPr>
  </w:style>
  <w:style w:type="character" w:customStyle="1" w:styleId="EmailStyle10991">
    <w:name w:val="EmailStyle10991"/>
    <w:basedOn w:val="afe"/>
    <w:qFormat/>
    <w:rPr>
      <w:rFonts w:ascii="Arial" w:eastAsia="宋体" w:hAnsi="Arial" w:cs="Arial"/>
      <w:color w:val="auto"/>
      <w:sz w:val="20"/>
    </w:rPr>
  </w:style>
  <w:style w:type="character" w:customStyle="1" w:styleId="EmailStyle11001">
    <w:name w:val="EmailStyle11001"/>
    <w:basedOn w:val="afe"/>
    <w:qFormat/>
    <w:rPr>
      <w:rFonts w:ascii="Arial" w:eastAsia="宋体" w:hAnsi="Arial" w:cs="Arial"/>
      <w:color w:val="auto"/>
      <w:sz w:val="20"/>
    </w:rPr>
  </w:style>
  <w:style w:type="character" w:customStyle="1" w:styleId="EmailStyle11011">
    <w:name w:val="EmailStyle11011"/>
    <w:basedOn w:val="afe"/>
    <w:qFormat/>
    <w:rPr>
      <w:rFonts w:ascii="Arial" w:eastAsia="宋体" w:hAnsi="Arial" w:cs="Arial"/>
      <w:color w:val="auto"/>
      <w:sz w:val="20"/>
    </w:rPr>
  </w:style>
  <w:style w:type="character" w:customStyle="1" w:styleId="EmailStyle11021">
    <w:name w:val="EmailStyle11021"/>
    <w:basedOn w:val="afe"/>
    <w:qFormat/>
    <w:rPr>
      <w:rFonts w:ascii="Arial" w:eastAsia="宋体" w:hAnsi="Arial" w:cs="Arial"/>
      <w:color w:val="auto"/>
      <w:sz w:val="20"/>
    </w:rPr>
  </w:style>
  <w:style w:type="character" w:customStyle="1" w:styleId="EmailStyle11031">
    <w:name w:val="EmailStyle11031"/>
    <w:basedOn w:val="afe"/>
    <w:qFormat/>
    <w:rPr>
      <w:rFonts w:ascii="Arial" w:eastAsia="宋体" w:hAnsi="Arial" w:cs="Arial"/>
      <w:color w:val="auto"/>
      <w:sz w:val="20"/>
    </w:rPr>
  </w:style>
  <w:style w:type="character" w:customStyle="1" w:styleId="EmailStyle11041">
    <w:name w:val="EmailStyle11041"/>
    <w:basedOn w:val="afe"/>
    <w:qFormat/>
    <w:rPr>
      <w:rFonts w:ascii="Arial" w:eastAsia="宋体" w:hAnsi="Arial" w:cs="Arial"/>
      <w:color w:val="auto"/>
      <w:sz w:val="20"/>
    </w:rPr>
  </w:style>
  <w:style w:type="character" w:customStyle="1" w:styleId="EmailStyle11051">
    <w:name w:val="EmailStyle11051"/>
    <w:basedOn w:val="afe"/>
    <w:qFormat/>
    <w:rPr>
      <w:rFonts w:ascii="Arial" w:eastAsia="宋体" w:hAnsi="Arial" w:cs="Arial"/>
      <w:color w:val="auto"/>
      <w:sz w:val="20"/>
    </w:rPr>
  </w:style>
  <w:style w:type="character" w:customStyle="1" w:styleId="EmailStyle11061">
    <w:name w:val="EmailStyle11061"/>
    <w:basedOn w:val="afe"/>
    <w:qFormat/>
    <w:rPr>
      <w:rFonts w:ascii="Arial" w:eastAsia="宋体" w:hAnsi="Arial" w:cs="Arial"/>
      <w:color w:val="auto"/>
      <w:sz w:val="20"/>
    </w:rPr>
  </w:style>
  <w:style w:type="character" w:customStyle="1" w:styleId="EmailStyle11071">
    <w:name w:val="EmailStyle11071"/>
    <w:basedOn w:val="afe"/>
    <w:qFormat/>
    <w:rPr>
      <w:rFonts w:ascii="Arial" w:eastAsia="宋体" w:hAnsi="Arial" w:cs="Arial"/>
      <w:color w:val="auto"/>
      <w:sz w:val="20"/>
    </w:rPr>
  </w:style>
  <w:style w:type="character" w:customStyle="1" w:styleId="EmailStyle11081">
    <w:name w:val="EmailStyle11081"/>
    <w:basedOn w:val="afe"/>
    <w:qFormat/>
    <w:rPr>
      <w:rFonts w:ascii="Arial" w:eastAsia="宋体" w:hAnsi="Arial" w:cs="Arial"/>
      <w:color w:val="auto"/>
      <w:sz w:val="20"/>
    </w:rPr>
  </w:style>
  <w:style w:type="character" w:customStyle="1" w:styleId="EmailStyle11091">
    <w:name w:val="EmailStyle11091"/>
    <w:basedOn w:val="afe"/>
    <w:qFormat/>
    <w:rPr>
      <w:rFonts w:ascii="Arial" w:eastAsia="宋体" w:hAnsi="Arial" w:cs="Arial"/>
      <w:color w:val="auto"/>
      <w:sz w:val="20"/>
    </w:rPr>
  </w:style>
  <w:style w:type="character" w:customStyle="1" w:styleId="EmailStyle11101">
    <w:name w:val="EmailStyle11101"/>
    <w:basedOn w:val="afe"/>
    <w:qFormat/>
    <w:rPr>
      <w:rFonts w:ascii="Arial" w:eastAsia="宋体" w:hAnsi="Arial" w:cs="Arial"/>
      <w:color w:val="auto"/>
      <w:sz w:val="20"/>
    </w:rPr>
  </w:style>
  <w:style w:type="character" w:customStyle="1" w:styleId="EmailStyle1111">
    <w:name w:val="EmailStyle1111"/>
    <w:basedOn w:val="afe"/>
    <w:qFormat/>
    <w:rPr>
      <w:rFonts w:ascii="Arial" w:eastAsia="宋体" w:hAnsi="Arial" w:cs="Arial"/>
      <w:color w:val="auto"/>
      <w:sz w:val="20"/>
    </w:rPr>
  </w:style>
  <w:style w:type="paragraph" w:customStyle="1" w:styleId="title4">
    <w:name w:val="title4"/>
    <w:basedOn w:val="afc"/>
    <w:qFormat/>
    <w:pPr>
      <w:widowControl/>
      <w:spacing w:before="100" w:beforeAutospacing="1" w:after="100" w:afterAutospacing="1"/>
      <w:jc w:val="left"/>
    </w:pPr>
    <w:rPr>
      <w:rFonts w:ascii="Calibri" w:hAnsi="Calibri" w:cs="宋体"/>
      <w:kern w:val="0"/>
      <w:sz w:val="24"/>
    </w:rPr>
  </w:style>
  <w:style w:type="character" w:customStyle="1" w:styleId="4CharChar">
    <w:name w:val="标题4 Char Char"/>
    <w:qFormat/>
    <w:rPr>
      <w:rFonts w:ascii="Arial" w:hAnsi="Arial"/>
      <w:b/>
      <w:bCs/>
      <w:sz w:val="24"/>
      <w:szCs w:val="32"/>
    </w:rPr>
  </w:style>
  <w:style w:type="character" w:customStyle="1" w:styleId="affffffffffffe">
    <w:name w:val="明显引用 字符"/>
    <w:link w:val="afffffffffffff"/>
    <w:uiPriority w:val="30"/>
    <w:qFormat/>
    <w:rPr>
      <w:b/>
      <w:bCs/>
      <w:i/>
      <w:iCs/>
      <w:color w:val="4F81BD"/>
    </w:rPr>
  </w:style>
  <w:style w:type="paragraph" w:styleId="afffffffffffff">
    <w:name w:val="Intense Quote"/>
    <w:basedOn w:val="afc"/>
    <w:next w:val="afc"/>
    <w:link w:val="affffffffffffe"/>
    <w:uiPriority w:val="30"/>
    <w:qFormat/>
    <w:pPr>
      <w:pBdr>
        <w:bottom w:val="single" w:sz="4" w:space="4" w:color="4F81BD"/>
      </w:pBdr>
      <w:spacing w:before="200" w:after="280"/>
      <w:ind w:left="936" w:right="936"/>
    </w:pPr>
    <w:rPr>
      <w:rFonts w:asciiTheme="minorHAnsi" w:eastAsiaTheme="minorEastAsia" w:hAnsiTheme="minorHAnsi" w:cstheme="minorBidi"/>
      <w:b/>
      <w:bCs/>
      <w:i/>
      <w:iCs/>
      <w:color w:val="4F81BD"/>
      <w:szCs w:val="22"/>
    </w:rPr>
  </w:style>
  <w:style w:type="character" w:customStyle="1" w:styleId="1f4">
    <w:name w:val="明显强调1"/>
    <w:uiPriority w:val="21"/>
    <w:qFormat/>
    <w:rPr>
      <w:b/>
      <w:bCs/>
      <w:i/>
      <w:iCs/>
      <w:color w:val="4F81BD"/>
    </w:rPr>
  </w:style>
  <w:style w:type="character" w:customStyle="1" w:styleId="5CharChar">
    <w:name w:val="标题5 Char Char"/>
    <w:link w:val="58"/>
    <w:qFormat/>
    <w:rPr>
      <w:rFonts w:ascii="Calibri" w:eastAsia="宋体" w:hAnsi="Calibri" w:cs="Times New Roman"/>
      <w:szCs w:val="21"/>
    </w:rPr>
  </w:style>
  <w:style w:type="character" w:customStyle="1" w:styleId="textcontents">
    <w:name w:val="textcontents"/>
    <w:qFormat/>
    <w:rPr>
      <w:rFonts w:cs="Times New Roman"/>
    </w:rPr>
  </w:style>
  <w:style w:type="character" w:customStyle="1" w:styleId="Char15">
    <w:name w:val="日期 Char1"/>
    <w:qFormat/>
    <w:rPr>
      <w:kern w:val="2"/>
      <w:sz w:val="21"/>
      <w:szCs w:val="22"/>
    </w:rPr>
  </w:style>
  <w:style w:type="character" w:customStyle="1" w:styleId="CharChar0">
    <w:name w:val="批注文字 Char Char"/>
    <w:qFormat/>
    <w:rPr>
      <w:rFonts w:ascii="宋体" w:eastAsia="宋体" w:hAnsi="Times New Roman" w:cs="Times New Roman"/>
      <w:sz w:val="28"/>
      <w:szCs w:val="20"/>
    </w:rPr>
  </w:style>
  <w:style w:type="character" w:customStyle="1" w:styleId="Char16">
    <w:name w:val="批注框文本 Char1"/>
    <w:qFormat/>
    <w:rPr>
      <w:kern w:val="2"/>
      <w:sz w:val="18"/>
      <w:szCs w:val="18"/>
    </w:rPr>
  </w:style>
  <w:style w:type="character" w:customStyle="1" w:styleId="afffffffffffff0">
    <w:name w:val="引用 字符"/>
    <w:link w:val="afffffffffffff1"/>
    <w:uiPriority w:val="29"/>
    <w:qFormat/>
    <w:rPr>
      <w:i/>
      <w:iCs/>
      <w:color w:val="000000"/>
    </w:rPr>
  </w:style>
  <w:style w:type="paragraph" w:styleId="afffffffffffff1">
    <w:name w:val="Quote"/>
    <w:basedOn w:val="afc"/>
    <w:next w:val="afc"/>
    <w:link w:val="afffffffffffff0"/>
    <w:uiPriority w:val="29"/>
    <w:qFormat/>
    <w:rPr>
      <w:rFonts w:asciiTheme="minorHAnsi" w:eastAsiaTheme="minorEastAsia" w:hAnsiTheme="minorHAnsi" w:cstheme="minorBidi"/>
      <w:i/>
      <w:iCs/>
      <w:color w:val="000000"/>
      <w:szCs w:val="22"/>
    </w:rPr>
  </w:style>
  <w:style w:type="character" w:customStyle="1" w:styleId="Char17">
    <w:name w:val="文档结构图 Char1"/>
    <w:qFormat/>
    <w:rPr>
      <w:rFonts w:ascii="宋体"/>
      <w:kern w:val="2"/>
      <w:sz w:val="18"/>
      <w:szCs w:val="18"/>
    </w:rPr>
  </w:style>
  <w:style w:type="character" w:customStyle="1" w:styleId="Char18">
    <w:name w:val="明显引用 Char1"/>
    <w:basedOn w:val="afe"/>
    <w:uiPriority w:val="30"/>
    <w:qFormat/>
    <w:rPr>
      <w:rFonts w:ascii="Times New Roman" w:eastAsia="宋体" w:hAnsi="Times New Roman" w:cs="Times New Roman"/>
      <w:b/>
      <w:bCs/>
      <w:i/>
      <w:iCs/>
      <w:color w:val="4F81BD" w:themeColor="accent1"/>
      <w:szCs w:val="24"/>
    </w:rPr>
  </w:style>
  <w:style w:type="character" w:customStyle="1" w:styleId="Char19">
    <w:name w:val="引用 Char1"/>
    <w:basedOn w:val="afe"/>
    <w:uiPriority w:val="29"/>
    <w:qFormat/>
    <w:rPr>
      <w:rFonts w:ascii="Times New Roman" w:eastAsia="宋体" w:hAnsi="Times New Roman" w:cs="Times New Roman"/>
      <w:i/>
      <w:iCs/>
      <w:color w:val="000000" w:themeColor="text1"/>
      <w:szCs w:val="24"/>
    </w:rPr>
  </w:style>
  <w:style w:type="paragraph" w:customStyle="1" w:styleId="flNote">
    <w:name w:val="flNote"/>
    <w:basedOn w:val="afc"/>
    <w:qFormat/>
    <w:pPr>
      <w:adjustRightInd w:val="0"/>
      <w:spacing w:before="320" w:after="160" w:line="360" w:lineRule="atLeast"/>
      <w:jc w:val="center"/>
      <w:textAlignment w:val="baseline"/>
    </w:pPr>
    <w:rPr>
      <w:rFonts w:ascii="Arial" w:eastAsia="黑体"/>
      <w:kern w:val="0"/>
      <w:sz w:val="30"/>
      <w:szCs w:val="20"/>
    </w:rPr>
  </w:style>
  <w:style w:type="paragraph" w:customStyle="1" w:styleId="afffffffffffff2">
    <w:name w:val="空半行"/>
    <w:basedOn w:val="afc"/>
    <w:qFormat/>
    <w:pPr>
      <w:adjustRightInd w:val="0"/>
      <w:spacing w:line="120" w:lineRule="exact"/>
      <w:textAlignment w:val="baseline"/>
    </w:pPr>
    <w:rPr>
      <w:rFonts w:eastAsia="仿宋_GB2312"/>
      <w:color w:val="FFFFFF"/>
      <w:kern w:val="0"/>
      <w:sz w:val="30"/>
      <w:szCs w:val="20"/>
    </w:rPr>
  </w:style>
  <w:style w:type="paragraph" w:customStyle="1" w:styleId="afffffffffffff3">
    <w:name w:val="正文 黑体顶格"/>
    <w:basedOn w:val="afc"/>
    <w:qFormat/>
    <w:pPr>
      <w:adjustRightInd w:val="0"/>
      <w:snapToGrid w:val="0"/>
      <w:spacing w:line="360" w:lineRule="auto"/>
    </w:pPr>
    <w:rPr>
      <w:rFonts w:eastAsia="黑体"/>
      <w:sz w:val="24"/>
      <w:szCs w:val="22"/>
    </w:rPr>
  </w:style>
  <w:style w:type="paragraph" w:customStyle="1" w:styleId="5a">
    <w:name w:val="正文 5号顶格"/>
    <w:basedOn w:val="afc"/>
    <w:qFormat/>
    <w:pPr>
      <w:adjustRightInd w:val="0"/>
      <w:snapToGrid w:val="0"/>
      <w:spacing w:line="300" w:lineRule="auto"/>
    </w:pPr>
    <w:rPr>
      <w:szCs w:val="21"/>
    </w:rPr>
  </w:style>
  <w:style w:type="paragraph" w:customStyle="1" w:styleId="Char9">
    <w:name w:val="Char9"/>
    <w:basedOn w:val="afc"/>
    <w:qFormat/>
  </w:style>
  <w:style w:type="paragraph" w:customStyle="1" w:styleId="CharCharCharCharCharCharCharCharCharCharCharCharChar8">
    <w:name w:val="Char Char Char Char Char Char Char Char Char Char Char Char Char8"/>
    <w:basedOn w:val="afc"/>
    <w:qFormat/>
  </w:style>
  <w:style w:type="paragraph" w:customStyle="1" w:styleId="260">
    <w:name w:val="正文文本 26"/>
    <w:basedOn w:val="afc"/>
    <w:qFormat/>
    <w:pPr>
      <w:adjustRightInd w:val="0"/>
      <w:ind w:firstLine="359"/>
    </w:pPr>
    <w:rPr>
      <w:color w:val="FF0000"/>
      <w:szCs w:val="20"/>
    </w:rPr>
  </w:style>
  <w:style w:type="paragraph" w:customStyle="1" w:styleId="CharCharCharChar8">
    <w:name w:val="Char Char Char Char8"/>
    <w:basedOn w:val="afc"/>
    <w:qFormat/>
    <w:pPr>
      <w:widowControl/>
      <w:jc w:val="left"/>
    </w:pPr>
    <w:rPr>
      <w:kern w:val="0"/>
      <w:sz w:val="20"/>
      <w:szCs w:val="20"/>
    </w:rPr>
  </w:style>
  <w:style w:type="paragraph" w:customStyle="1" w:styleId="afffffffffffff4">
    <w:name w:val="图表标题"/>
    <w:basedOn w:val="afc"/>
    <w:qFormat/>
    <w:pPr>
      <w:tabs>
        <w:tab w:val="center" w:pos="7440"/>
        <w:tab w:val="right" w:pos="14280"/>
      </w:tabs>
      <w:snapToGrid w:val="0"/>
      <w:ind w:firstLineChars="200" w:firstLine="200"/>
    </w:pPr>
    <w:rPr>
      <w:color w:val="000000"/>
      <w:sz w:val="24"/>
      <w:szCs w:val="20"/>
    </w:rPr>
  </w:style>
  <w:style w:type="paragraph" w:customStyle="1" w:styleId="afffffffffffff5">
    <w:name w:val="表格格式"/>
    <w:basedOn w:val="afffff0"/>
    <w:link w:val="Chara"/>
    <w:qFormat/>
    <w:pPr>
      <w:keepNext/>
      <w:widowControl w:val="0"/>
      <w:spacing w:before="0" w:beforeAutospacing="0" w:after="0" w:afterAutospacing="0" w:line="400" w:lineRule="exact"/>
      <w:jc w:val="center"/>
    </w:pPr>
    <w:rPr>
      <w:rFonts w:ascii="Times New Roman" w:hAnsi="Times New Roman" w:cs="Times New Roman"/>
    </w:rPr>
  </w:style>
  <w:style w:type="character" w:customStyle="1" w:styleId="Chara">
    <w:name w:val="表格格式 Char"/>
    <w:link w:val="afffffffffffff5"/>
    <w:qFormat/>
    <w:rPr>
      <w:rFonts w:ascii="Times New Roman" w:eastAsia="宋体" w:hAnsi="Times New Roman" w:cs="Times New Roman"/>
      <w:kern w:val="0"/>
      <w:sz w:val="24"/>
      <w:szCs w:val="24"/>
    </w:rPr>
  </w:style>
  <w:style w:type="table" w:customStyle="1" w:styleId="2f7">
    <w:name w:val="网格型2"/>
    <w:basedOn w:val="aff"/>
    <w:uiPriority w:val="59"/>
    <w:qFormat/>
    <w:pPr>
      <w:widowControl w:val="0"/>
      <w:jc w:val="both"/>
    </w:pPr>
    <w:rPr>
      <w:rFonts w:ascii="宋体" w:hAnsi="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1431">
    <w:name w:val="EmailStyle11431"/>
    <w:basedOn w:val="afe"/>
    <w:qFormat/>
    <w:rPr>
      <w:rFonts w:ascii="Arial" w:eastAsia="宋体" w:hAnsi="Arial" w:cs="Arial"/>
      <w:color w:val="auto"/>
      <w:sz w:val="20"/>
    </w:rPr>
  </w:style>
  <w:style w:type="character" w:customStyle="1" w:styleId="EmailStyle11441">
    <w:name w:val="EmailStyle11441"/>
    <w:basedOn w:val="afe"/>
    <w:qFormat/>
    <w:rPr>
      <w:rFonts w:ascii="Arial" w:eastAsia="宋体" w:hAnsi="Arial" w:cs="Arial"/>
      <w:color w:val="auto"/>
      <w:sz w:val="20"/>
    </w:rPr>
  </w:style>
  <w:style w:type="character" w:customStyle="1" w:styleId="EmailStyle11451">
    <w:name w:val="EmailStyle11451"/>
    <w:basedOn w:val="afe"/>
    <w:qFormat/>
    <w:rPr>
      <w:rFonts w:ascii="Arial" w:eastAsia="宋体" w:hAnsi="Arial" w:cs="Arial"/>
      <w:color w:val="auto"/>
      <w:sz w:val="20"/>
    </w:rPr>
  </w:style>
  <w:style w:type="character" w:customStyle="1" w:styleId="EmailStyle11461">
    <w:name w:val="EmailStyle11461"/>
    <w:basedOn w:val="afe"/>
    <w:qFormat/>
    <w:rPr>
      <w:rFonts w:ascii="Arial" w:eastAsia="宋体" w:hAnsi="Arial" w:cs="Arial"/>
      <w:color w:val="auto"/>
      <w:sz w:val="20"/>
    </w:rPr>
  </w:style>
  <w:style w:type="character" w:customStyle="1" w:styleId="EmailStyle11471">
    <w:name w:val="EmailStyle11471"/>
    <w:basedOn w:val="afe"/>
    <w:qFormat/>
    <w:rPr>
      <w:rFonts w:ascii="Arial" w:eastAsia="宋体" w:hAnsi="Arial" w:cs="Arial"/>
      <w:color w:val="auto"/>
      <w:sz w:val="20"/>
    </w:rPr>
  </w:style>
  <w:style w:type="character" w:customStyle="1" w:styleId="EmailStyle11481">
    <w:name w:val="EmailStyle11481"/>
    <w:basedOn w:val="afe"/>
    <w:qFormat/>
    <w:rPr>
      <w:rFonts w:ascii="Arial" w:eastAsia="宋体" w:hAnsi="Arial" w:cs="Arial"/>
      <w:color w:val="auto"/>
      <w:sz w:val="20"/>
    </w:rPr>
  </w:style>
  <w:style w:type="character" w:customStyle="1" w:styleId="EmailStyle11491">
    <w:name w:val="EmailStyle11491"/>
    <w:basedOn w:val="afe"/>
    <w:qFormat/>
    <w:rPr>
      <w:rFonts w:ascii="Arial" w:eastAsia="宋体" w:hAnsi="Arial" w:cs="Arial"/>
      <w:color w:val="auto"/>
      <w:sz w:val="20"/>
    </w:rPr>
  </w:style>
  <w:style w:type="character" w:customStyle="1" w:styleId="EmailStyle1150">
    <w:name w:val="EmailStyle1150"/>
    <w:basedOn w:val="afe"/>
    <w:qFormat/>
    <w:rPr>
      <w:rFonts w:ascii="Arial" w:eastAsia="宋体" w:hAnsi="Arial" w:cs="Arial"/>
      <w:color w:val="auto"/>
      <w:sz w:val="20"/>
    </w:rPr>
  </w:style>
  <w:style w:type="paragraph" w:customStyle="1" w:styleId="CharCharCharChar7">
    <w:name w:val="Char Char Char Char7"/>
    <w:basedOn w:val="afc"/>
    <w:qFormat/>
  </w:style>
  <w:style w:type="paragraph" w:customStyle="1" w:styleId="CharCharCharCharCharCharChar4">
    <w:name w:val="Char Char Char Char Char Char Char4"/>
    <w:basedOn w:val="afc"/>
    <w:qFormat/>
  </w:style>
  <w:style w:type="paragraph" w:customStyle="1" w:styleId="Char150">
    <w:name w:val="Char15"/>
    <w:basedOn w:val="afc"/>
    <w:qFormat/>
    <w:rPr>
      <w:szCs w:val="21"/>
    </w:rPr>
  </w:style>
  <w:style w:type="paragraph" w:customStyle="1" w:styleId="Char80">
    <w:name w:val="Char8"/>
    <w:basedOn w:val="afc"/>
    <w:qFormat/>
    <w:pPr>
      <w:adjustRightInd w:val="0"/>
      <w:spacing w:line="360" w:lineRule="auto"/>
    </w:pPr>
    <w:rPr>
      <w:kern w:val="0"/>
      <w:sz w:val="24"/>
      <w:szCs w:val="20"/>
    </w:rPr>
  </w:style>
  <w:style w:type="paragraph" w:customStyle="1" w:styleId="CharCharCharCharCharCharCharCharChar4">
    <w:name w:val="Char Char Char Char Char Char Char Char Char4"/>
    <w:basedOn w:val="afc"/>
    <w:qFormat/>
  </w:style>
  <w:style w:type="paragraph" w:customStyle="1" w:styleId="CharCharChar4">
    <w:name w:val="Char Char Char4"/>
    <w:basedOn w:val="afc"/>
    <w:qFormat/>
    <w:pPr>
      <w:adjustRightInd w:val="0"/>
      <w:spacing w:line="312" w:lineRule="atLeast"/>
      <w:textAlignment w:val="baseline"/>
    </w:pPr>
    <w:rPr>
      <w:kern w:val="0"/>
      <w:szCs w:val="20"/>
    </w:rPr>
  </w:style>
  <w:style w:type="paragraph" w:customStyle="1" w:styleId="CharCharCharCharCharCharCharCharCharCharCharCharChar7">
    <w:name w:val="Char Char Char Char Char Char Char Char Char Char Char Char Char7"/>
    <w:basedOn w:val="afc"/>
    <w:qFormat/>
  </w:style>
  <w:style w:type="paragraph" w:customStyle="1" w:styleId="CharCharChar1Char4">
    <w:name w:val="Char Char Char1 Char4"/>
    <w:basedOn w:val="afc"/>
    <w:qFormat/>
    <w:rPr>
      <w:szCs w:val="21"/>
    </w:rPr>
  </w:style>
  <w:style w:type="paragraph" w:customStyle="1" w:styleId="270">
    <w:name w:val="正文文本 27"/>
    <w:basedOn w:val="afc"/>
    <w:qFormat/>
    <w:pPr>
      <w:adjustRightInd w:val="0"/>
      <w:ind w:firstLine="359"/>
    </w:pPr>
    <w:rPr>
      <w:color w:val="FF0000"/>
      <w:szCs w:val="20"/>
    </w:rPr>
  </w:style>
  <w:style w:type="paragraph" w:customStyle="1" w:styleId="Char1CharCharCharCharCharChar2">
    <w:name w:val="Char1 Char Char Char Char Char Char2"/>
    <w:basedOn w:val="afc"/>
    <w:qFormat/>
    <w:pPr>
      <w:adjustRightInd w:val="0"/>
      <w:spacing w:line="360" w:lineRule="auto"/>
    </w:pPr>
    <w:rPr>
      <w:kern w:val="0"/>
      <w:sz w:val="24"/>
      <w:szCs w:val="20"/>
    </w:rPr>
  </w:style>
  <w:style w:type="paragraph" w:customStyle="1" w:styleId="CharCharChar1CharCharChar1CharCharCharChar">
    <w:name w:val="Char Char Char1 Char Char Char1 Char Char Char Char"/>
    <w:basedOn w:val="afc"/>
    <w:qFormat/>
    <w:rPr>
      <w:szCs w:val="21"/>
    </w:rPr>
  </w:style>
  <w:style w:type="paragraph" w:customStyle="1" w:styleId="CharCharChar1CharCharChar">
    <w:name w:val="Char Char Char1 Char Char Char"/>
    <w:basedOn w:val="afc"/>
    <w:qFormat/>
    <w:rPr>
      <w:szCs w:val="21"/>
    </w:rPr>
  </w:style>
  <w:style w:type="paragraph" w:customStyle="1" w:styleId="CharCharCharCharCharChar1">
    <w:name w:val="Char Char Char Char Char Char1"/>
    <w:basedOn w:val="afc"/>
    <w:qFormat/>
    <w:rPr>
      <w:szCs w:val="21"/>
    </w:rPr>
  </w:style>
  <w:style w:type="paragraph" w:customStyle="1" w:styleId="char21">
    <w:name w:val="char2"/>
    <w:basedOn w:val="char11"/>
    <w:qFormat/>
    <w:pPr>
      <w:tabs>
        <w:tab w:val="left" w:pos="420"/>
      </w:tabs>
      <w:ind w:left="420" w:hanging="420"/>
    </w:pPr>
    <w:rPr>
      <w:szCs w:val="21"/>
    </w:rPr>
  </w:style>
  <w:style w:type="paragraph" w:customStyle="1" w:styleId="CharCharCharCharCharCharCharCharChar1CharCharCharCharCharCharCharCharCharCharCharCharCharCharCharChar">
    <w:name w:val="Char Char Char Char Char Char Char Char Char1 Char Char Char Char Char Char Char Char Char Char Char Char Char Char Char Char"/>
    <w:basedOn w:val="afc"/>
    <w:qFormat/>
    <w:pPr>
      <w:spacing w:line="300" w:lineRule="auto"/>
    </w:pPr>
    <w:rPr>
      <w:sz w:val="24"/>
      <w:szCs w:val="21"/>
    </w:rPr>
  </w:style>
  <w:style w:type="paragraph" w:customStyle="1" w:styleId="2f8">
    <w:name w:val="序2"/>
    <w:basedOn w:val="afc"/>
    <w:qFormat/>
    <w:pPr>
      <w:tabs>
        <w:tab w:val="left" w:pos="1080"/>
      </w:tabs>
      <w:spacing w:line="300" w:lineRule="auto"/>
      <w:ind w:left="1080" w:hanging="345"/>
    </w:pPr>
    <w:rPr>
      <w:sz w:val="24"/>
      <w:szCs w:val="21"/>
    </w:rPr>
  </w:style>
  <w:style w:type="paragraph" w:customStyle="1" w:styleId="afffffffffffff6">
    <w:name w:val="零高度"/>
    <w:basedOn w:val="afc"/>
    <w:qFormat/>
    <w:pPr>
      <w:snapToGrid w:val="0"/>
      <w:spacing w:line="20" w:lineRule="exact"/>
    </w:pPr>
    <w:rPr>
      <w:sz w:val="24"/>
      <w:szCs w:val="20"/>
    </w:rPr>
  </w:style>
  <w:style w:type="paragraph" w:customStyle="1" w:styleId="3f0">
    <w:name w:val="目录3级"/>
    <w:basedOn w:val="2f9"/>
    <w:qFormat/>
    <w:pPr>
      <w:ind w:leftChars="472" w:left="1133" w:firstLineChars="400" w:firstLine="960"/>
      <w:outlineLvl w:val="2"/>
    </w:pPr>
  </w:style>
  <w:style w:type="paragraph" w:customStyle="1" w:styleId="2f9">
    <w:name w:val="目录2级"/>
    <w:basedOn w:val="afc"/>
    <w:qFormat/>
    <w:pPr>
      <w:tabs>
        <w:tab w:val="left" w:pos="1701"/>
      </w:tabs>
      <w:adjustRightInd w:val="0"/>
      <w:spacing w:line="312" w:lineRule="atLeast"/>
      <w:ind w:left="1701" w:hanging="567"/>
      <w:textAlignment w:val="baseline"/>
      <w:outlineLvl w:val="1"/>
    </w:pPr>
    <w:rPr>
      <w:rFonts w:ascii="宋体"/>
      <w:kern w:val="0"/>
      <w:sz w:val="24"/>
      <w:szCs w:val="20"/>
    </w:rPr>
  </w:style>
  <w:style w:type="paragraph" w:customStyle="1" w:styleId="afffffffffffff7">
    <w:name w:val="附录"/>
    <w:next w:val="afc"/>
    <w:qFormat/>
    <w:pPr>
      <w:spacing w:before="240" w:after="120"/>
      <w:jc w:val="center"/>
      <w:outlineLvl w:val="0"/>
    </w:pPr>
    <w:rPr>
      <w:rFonts w:ascii="黑体" w:eastAsia="黑体" w:hAnsi="Times New Roman"/>
      <w:sz w:val="30"/>
    </w:rPr>
  </w:style>
  <w:style w:type="paragraph" w:customStyle="1" w:styleId="afffffffffffff8">
    <w:name w:val="段落文字—"/>
    <w:basedOn w:val="afc"/>
    <w:qFormat/>
    <w:pPr>
      <w:tabs>
        <w:tab w:val="left" w:pos="1588"/>
      </w:tabs>
      <w:adjustRightInd w:val="0"/>
      <w:spacing w:before="40" w:after="40"/>
      <w:ind w:left="1588" w:right="1021" w:hanging="454"/>
      <w:textAlignment w:val="baseline"/>
    </w:pPr>
    <w:rPr>
      <w:rFonts w:ascii="宋体"/>
      <w:kern w:val="0"/>
      <w:sz w:val="24"/>
      <w:szCs w:val="20"/>
    </w:rPr>
  </w:style>
  <w:style w:type="paragraph" w:customStyle="1" w:styleId="1f5">
    <w:name w:val="目录1级"/>
    <w:basedOn w:val="afc"/>
    <w:next w:val="2f9"/>
    <w:qFormat/>
    <w:pPr>
      <w:tabs>
        <w:tab w:val="left" w:pos="1701"/>
      </w:tabs>
      <w:adjustRightInd w:val="0"/>
      <w:spacing w:before="120" w:after="120" w:line="312" w:lineRule="atLeast"/>
      <w:ind w:left="1701" w:hanging="567"/>
      <w:textAlignment w:val="baseline"/>
      <w:outlineLvl w:val="0"/>
    </w:pPr>
    <w:rPr>
      <w:rFonts w:ascii="宋体"/>
      <w:kern w:val="0"/>
      <w:sz w:val="28"/>
      <w:szCs w:val="20"/>
    </w:rPr>
  </w:style>
  <w:style w:type="paragraph" w:customStyle="1" w:styleId="afffffffffffff9">
    <w:name w:val="段落文字·"/>
    <w:basedOn w:val="afc"/>
    <w:qFormat/>
    <w:pPr>
      <w:tabs>
        <w:tab w:val="left" w:pos="1607"/>
      </w:tabs>
      <w:adjustRightInd w:val="0"/>
      <w:spacing w:before="40" w:after="40"/>
      <w:ind w:left="1588" w:right="1134" w:hanging="341"/>
      <w:textAlignment w:val="baseline"/>
    </w:pPr>
    <w:rPr>
      <w:rFonts w:ascii="宋体"/>
      <w:kern w:val="0"/>
      <w:sz w:val="24"/>
      <w:szCs w:val="20"/>
    </w:rPr>
  </w:style>
  <w:style w:type="paragraph" w:customStyle="1" w:styleId="afffffffffffffa">
    <w:name w:val="注意标题"/>
    <w:basedOn w:val="afc"/>
    <w:next w:val="afffffffffffffb"/>
    <w:qFormat/>
    <w:pPr>
      <w:adjustRightInd w:val="0"/>
      <w:spacing w:before="120" w:after="120" w:line="312" w:lineRule="atLeast"/>
      <w:ind w:left="340" w:right="1134"/>
      <w:textAlignment w:val="baseline"/>
    </w:pPr>
    <w:rPr>
      <w:rFonts w:ascii="黑体" w:eastAsia="黑体"/>
      <w:kern w:val="0"/>
      <w:sz w:val="28"/>
      <w:szCs w:val="20"/>
    </w:rPr>
  </w:style>
  <w:style w:type="paragraph" w:customStyle="1" w:styleId="afffffffffffffb">
    <w:name w:val="注意文本"/>
    <w:basedOn w:val="afc"/>
    <w:next w:val="afc"/>
    <w:qFormat/>
    <w:pPr>
      <w:adjustRightInd w:val="0"/>
      <w:spacing w:line="312" w:lineRule="atLeast"/>
      <w:ind w:left="1134" w:right="1134" w:firstLine="454"/>
      <w:textAlignment w:val="baseline"/>
    </w:pPr>
    <w:rPr>
      <w:rFonts w:ascii="仿宋_GB2312" w:eastAsia="仿宋_GB2312"/>
      <w:kern w:val="0"/>
      <w:sz w:val="24"/>
      <w:szCs w:val="20"/>
    </w:rPr>
  </w:style>
  <w:style w:type="paragraph" w:customStyle="1" w:styleId="afffffffffffffc">
    <w:name w:val="表内文字—"/>
    <w:basedOn w:val="afc"/>
    <w:qFormat/>
    <w:pPr>
      <w:keepLines/>
      <w:tabs>
        <w:tab w:val="left" w:pos="1021"/>
      </w:tabs>
      <w:adjustRightInd w:val="0"/>
      <w:spacing w:line="312" w:lineRule="atLeast"/>
      <w:ind w:left="1021" w:right="113" w:hanging="454"/>
      <w:textAlignment w:val="baseline"/>
    </w:pPr>
    <w:rPr>
      <w:rFonts w:ascii="宋体"/>
      <w:kern w:val="0"/>
      <w:sz w:val="24"/>
      <w:szCs w:val="20"/>
    </w:rPr>
  </w:style>
  <w:style w:type="paragraph" w:customStyle="1" w:styleId="afffffffffffffd">
    <w:name w:val="表内文字·"/>
    <w:basedOn w:val="afc"/>
    <w:qFormat/>
    <w:pPr>
      <w:keepLines/>
      <w:tabs>
        <w:tab w:val="left" w:pos="1021"/>
      </w:tabs>
      <w:adjustRightInd w:val="0"/>
      <w:spacing w:line="312" w:lineRule="atLeast"/>
      <w:ind w:left="1021" w:right="113" w:hanging="341"/>
      <w:textAlignment w:val="baseline"/>
    </w:pPr>
    <w:rPr>
      <w:rFonts w:ascii="宋体"/>
      <w:kern w:val="0"/>
      <w:sz w:val="24"/>
      <w:szCs w:val="20"/>
    </w:rPr>
  </w:style>
  <w:style w:type="paragraph" w:customStyle="1" w:styleId="afffffffffffffe">
    <w:name w:val="总题目"/>
    <w:basedOn w:val="afc"/>
    <w:next w:val="afc"/>
    <w:qFormat/>
    <w:pPr>
      <w:adjustRightInd w:val="0"/>
      <w:spacing w:line="312" w:lineRule="atLeast"/>
      <w:ind w:left="3402" w:right="2722"/>
      <w:jc w:val="distribute"/>
      <w:textAlignment w:val="baseline"/>
    </w:pPr>
    <w:rPr>
      <w:rFonts w:ascii="宋体"/>
      <w:b/>
      <w:kern w:val="0"/>
      <w:sz w:val="48"/>
      <w:szCs w:val="20"/>
    </w:rPr>
  </w:style>
  <w:style w:type="paragraph" w:customStyle="1" w:styleId="affffffffffffff">
    <w:name w:val="总标题"/>
    <w:basedOn w:val="afc"/>
    <w:next w:val="afc"/>
    <w:qFormat/>
    <w:pPr>
      <w:adjustRightInd w:val="0"/>
      <w:spacing w:line="312" w:lineRule="atLeast"/>
      <w:jc w:val="center"/>
      <w:textAlignment w:val="baseline"/>
    </w:pPr>
    <w:rPr>
      <w:rFonts w:ascii="楷体_GB2312" w:eastAsia="楷体_GB2312"/>
      <w:b/>
      <w:kern w:val="72"/>
      <w:sz w:val="84"/>
      <w:szCs w:val="20"/>
    </w:rPr>
  </w:style>
  <w:style w:type="paragraph" w:customStyle="1" w:styleId="affffffffffffff0">
    <w:name w:val="总名称"/>
    <w:basedOn w:val="afc"/>
    <w:next w:val="afc"/>
    <w:qFormat/>
    <w:pPr>
      <w:adjustRightInd w:val="0"/>
      <w:jc w:val="center"/>
      <w:textAlignment w:val="baseline"/>
    </w:pPr>
    <w:rPr>
      <w:rFonts w:ascii="黑体" w:eastAsia="黑体"/>
      <w:kern w:val="0"/>
      <w:sz w:val="48"/>
      <w:szCs w:val="20"/>
    </w:rPr>
  </w:style>
  <w:style w:type="paragraph" w:customStyle="1" w:styleId="affffffffffffff1">
    <w:name w:val="总公司名称"/>
    <w:basedOn w:val="afc"/>
    <w:next w:val="afc"/>
    <w:qFormat/>
    <w:pPr>
      <w:adjustRightInd w:val="0"/>
      <w:spacing w:before="240" w:after="120"/>
      <w:ind w:left="2268" w:right="2155"/>
      <w:jc w:val="distribute"/>
      <w:textAlignment w:val="baseline"/>
      <w:outlineLvl w:val="0"/>
    </w:pPr>
    <w:rPr>
      <w:rFonts w:ascii="黑体" w:eastAsia="黑体"/>
      <w:kern w:val="0"/>
      <w:sz w:val="36"/>
      <w:szCs w:val="20"/>
    </w:rPr>
  </w:style>
  <w:style w:type="paragraph" w:customStyle="1" w:styleId="charb">
    <w:name w:val="char缩进"/>
    <w:basedOn w:val="CharCharCharCharCharCharCharCharChar1CharCharCharCharCharCharCharCharCharCharCharCharCharCharCharChar"/>
    <w:qFormat/>
    <w:pPr>
      <w:ind w:firstLineChars="200" w:firstLine="200"/>
    </w:pPr>
  </w:style>
  <w:style w:type="paragraph" w:customStyle="1" w:styleId="affffffffffffff2">
    <w:name w:val="表内正文"/>
    <w:basedOn w:val="afc"/>
    <w:qFormat/>
    <w:pPr>
      <w:tabs>
        <w:tab w:val="right" w:pos="4831"/>
      </w:tabs>
      <w:adjustRightInd w:val="0"/>
      <w:spacing w:line="312" w:lineRule="atLeast"/>
      <w:ind w:left="57" w:right="57" w:firstLine="510"/>
      <w:textAlignment w:val="baseline"/>
    </w:pPr>
    <w:rPr>
      <w:rFonts w:ascii="宋体"/>
      <w:kern w:val="0"/>
      <w:sz w:val="24"/>
      <w:szCs w:val="20"/>
    </w:rPr>
  </w:style>
  <w:style w:type="paragraph" w:customStyle="1" w:styleId="affffffffffffff3">
    <w:name w:val="目录附录"/>
    <w:basedOn w:val="afc"/>
    <w:next w:val="afff2"/>
    <w:qFormat/>
    <w:pPr>
      <w:adjustRightInd w:val="0"/>
      <w:spacing w:line="312" w:lineRule="atLeast"/>
      <w:ind w:left="2835" w:right="567" w:hanging="1701"/>
      <w:textAlignment w:val="baseline"/>
    </w:pPr>
    <w:rPr>
      <w:rFonts w:ascii="宋体"/>
      <w:kern w:val="0"/>
      <w:sz w:val="28"/>
      <w:szCs w:val="20"/>
    </w:rPr>
  </w:style>
  <w:style w:type="paragraph" w:customStyle="1" w:styleId="affffffffffffff4">
    <w:name w:val="节标题小小"/>
    <w:basedOn w:val="affffffffffffff5"/>
    <w:next w:val="afc"/>
    <w:qFormat/>
    <w:pPr>
      <w:outlineLvl w:val="3"/>
    </w:pPr>
  </w:style>
  <w:style w:type="paragraph" w:customStyle="1" w:styleId="affffffffffffff5">
    <w:name w:val="节标题小"/>
    <w:basedOn w:val="afc"/>
    <w:next w:val="afc"/>
    <w:qFormat/>
    <w:pPr>
      <w:adjustRightInd w:val="0"/>
      <w:spacing w:line="312" w:lineRule="atLeast"/>
      <w:ind w:left="1701" w:right="567" w:hanging="567"/>
      <w:textAlignment w:val="baseline"/>
      <w:outlineLvl w:val="2"/>
    </w:pPr>
    <w:rPr>
      <w:rFonts w:ascii="宋体"/>
      <w:kern w:val="0"/>
      <w:sz w:val="24"/>
      <w:szCs w:val="20"/>
    </w:rPr>
  </w:style>
  <w:style w:type="paragraph" w:customStyle="1" w:styleId="affffffffffffff6">
    <w:name w:val="节标题"/>
    <w:basedOn w:val="afc"/>
    <w:next w:val="afc"/>
    <w:qFormat/>
    <w:pPr>
      <w:adjustRightInd w:val="0"/>
      <w:spacing w:line="312" w:lineRule="atLeast"/>
      <w:ind w:left="1418" w:right="567" w:hanging="567"/>
      <w:textAlignment w:val="baseline"/>
      <w:outlineLvl w:val="1"/>
    </w:pPr>
    <w:rPr>
      <w:rFonts w:ascii="宋体"/>
      <w:kern w:val="0"/>
      <w:sz w:val="24"/>
      <w:szCs w:val="20"/>
    </w:rPr>
  </w:style>
  <w:style w:type="paragraph" w:customStyle="1" w:styleId="char">
    <w:name w:val="char序号"/>
    <w:basedOn w:val="afc"/>
    <w:qFormat/>
    <w:pPr>
      <w:numPr>
        <w:numId w:val="25"/>
      </w:numPr>
    </w:pPr>
  </w:style>
  <w:style w:type="paragraph" w:customStyle="1" w:styleId="affffffffffffff7">
    <w:name w:val="程序正文"/>
    <w:basedOn w:val="afc"/>
    <w:qFormat/>
    <w:rPr>
      <w:rFonts w:ascii="Arial" w:hAnsi="Arial"/>
      <w:sz w:val="24"/>
      <w:szCs w:val="20"/>
    </w:rPr>
  </w:style>
  <w:style w:type="paragraph" w:customStyle="1" w:styleId="1f6">
    <w:name w:val="正文尹1"/>
    <w:basedOn w:val="afc"/>
    <w:qFormat/>
    <w:pPr>
      <w:adjustRightInd w:val="0"/>
      <w:snapToGrid w:val="0"/>
    </w:pPr>
    <w:rPr>
      <w:rFonts w:ascii="宋体"/>
      <w:kern w:val="0"/>
      <w:sz w:val="24"/>
    </w:rPr>
  </w:style>
  <w:style w:type="paragraph" w:customStyle="1" w:styleId="Line1">
    <w:name w:val="Line:1"/>
    <w:qFormat/>
    <w:pPr>
      <w:widowControl w:val="0"/>
      <w:tabs>
        <w:tab w:val="left" w:pos="1440"/>
        <w:tab w:val="left" w:pos="2880"/>
        <w:tab w:val="left" w:pos="4320"/>
      </w:tabs>
      <w:overflowPunct w:val="0"/>
      <w:autoSpaceDE w:val="0"/>
      <w:autoSpaceDN w:val="0"/>
      <w:adjustRightInd w:val="0"/>
      <w:spacing w:before="2" w:line="278" w:lineRule="atLeast"/>
      <w:jc w:val="both"/>
      <w:textAlignment w:val="baseline"/>
    </w:pPr>
    <w:rPr>
      <w:rFonts w:ascii="Times" w:hAnsi="Times"/>
      <w:sz w:val="24"/>
      <w:lang w:eastAsia="en-US"/>
    </w:rPr>
  </w:style>
  <w:style w:type="paragraph" w:customStyle="1" w:styleId="CharCharCharCharCharCharCharCharCharCharCharChar">
    <w:name w:val="Char Char Char Char Char Char Char Char Char Char Char Char"/>
    <w:basedOn w:val="afc"/>
    <w:qFormat/>
    <w:pPr>
      <w:spacing w:line="300" w:lineRule="auto"/>
    </w:pPr>
    <w:rPr>
      <w:sz w:val="24"/>
      <w:szCs w:val="21"/>
    </w:rPr>
  </w:style>
  <w:style w:type="paragraph" w:customStyle="1" w:styleId="CharCharCharCharCharChar">
    <w:name w:val="Char Char Char Char Char Char"/>
    <w:basedOn w:val="afc"/>
    <w:qFormat/>
    <w:pPr>
      <w:spacing w:line="300" w:lineRule="auto"/>
    </w:pPr>
    <w:rPr>
      <w:sz w:val="24"/>
      <w:szCs w:val="21"/>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fc"/>
    <w:qFormat/>
    <w:rPr>
      <w:szCs w:val="21"/>
    </w:rPr>
  </w:style>
  <w:style w:type="paragraph" w:customStyle="1" w:styleId="CharCharCharCharCharCharCharCharChar1CharCharCharCharCharCharCharCharCharCharCharCharChar">
    <w:name w:val="Char Char Char Char Char Char Char Char Char1 Char Char Char Char Char Char Char Char Char Char Char Char Char"/>
    <w:basedOn w:val="afc"/>
    <w:qFormat/>
    <w:pPr>
      <w:spacing w:line="300" w:lineRule="auto"/>
    </w:pPr>
    <w:rPr>
      <w:sz w:val="24"/>
      <w:szCs w:val="21"/>
    </w:rPr>
  </w:style>
  <w:style w:type="paragraph" w:customStyle="1" w:styleId="CharCharCharCharCharChar1Char">
    <w:name w:val="Char Char Char Char Char Char1 Char"/>
    <w:basedOn w:val="afc"/>
    <w:qFormat/>
    <w:rPr>
      <w:szCs w:val="21"/>
    </w:rPr>
  </w:style>
  <w:style w:type="paragraph" w:customStyle="1" w:styleId="CharCharChar2Char">
    <w:name w:val="Char Char Char2 Char"/>
    <w:basedOn w:val="afc"/>
    <w:qFormat/>
    <w:rPr>
      <w:szCs w:val="21"/>
    </w:rPr>
  </w:style>
  <w:style w:type="paragraph" w:customStyle="1" w:styleId="CharCharChar2CharCharCharCharCharCharCharCharChar">
    <w:name w:val="Char Char Char2 Char Char Char Char Char Char Char Char Char"/>
    <w:basedOn w:val="afc"/>
    <w:qFormat/>
    <w:rPr>
      <w:szCs w:val="21"/>
    </w:rPr>
  </w:style>
  <w:style w:type="paragraph" w:customStyle="1" w:styleId="CharCharCharCharCharChar1CharCharChar1">
    <w:name w:val="Char Char Char Char Char Char1 Char Char Char1"/>
    <w:basedOn w:val="afc"/>
    <w:qFormat/>
    <w:rPr>
      <w:szCs w:val="21"/>
    </w:rPr>
  </w:style>
  <w:style w:type="paragraph" w:customStyle="1" w:styleId="CharCharCharCharCharCharCharCharChar1CharCharCharCharCharCharCharCharChar">
    <w:name w:val="Char Char Char Char Char Char Char Char Char1 Char Char Char Char Char Char Char Char Char"/>
    <w:basedOn w:val="afc"/>
    <w:qFormat/>
    <w:pPr>
      <w:spacing w:line="300" w:lineRule="auto"/>
    </w:pPr>
    <w:rPr>
      <w:sz w:val="24"/>
      <w:szCs w:val="21"/>
    </w:rPr>
  </w:style>
  <w:style w:type="paragraph" w:customStyle="1" w:styleId="CharCharChar1CharCharChar1Char">
    <w:name w:val="Char Char Char1 Char Char Char1 Char"/>
    <w:basedOn w:val="afc"/>
    <w:qFormat/>
    <w:rPr>
      <w:szCs w:val="21"/>
    </w:rPr>
  </w:style>
  <w:style w:type="paragraph" w:customStyle="1" w:styleId="CharCharChar2CharCharCharCharCharCharCharCharCharCharCharCharChar">
    <w:name w:val="Char Char Char2 Char Char Char Char Char Char Char Char Char Char Char Char Char"/>
    <w:basedOn w:val="afc"/>
    <w:qFormat/>
    <w:rPr>
      <w:szCs w:val="21"/>
    </w:rPr>
  </w:style>
  <w:style w:type="paragraph" w:customStyle="1" w:styleId="CharCharCharCharCharChar1CharCharChar">
    <w:name w:val="Char Char Char Char Char Char1 Char Char Char"/>
    <w:basedOn w:val="afc"/>
    <w:qFormat/>
    <w:rPr>
      <w:szCs w:val="21"/>
    </w:rPr>
  </w:style>
  <w:style w:type="paragraph" w:customStyle="1" w:styleId="CharCharChar2CharCharCharChar">
    <w:name w:val="Char Char Char2 Char Char Char Char"/>
    <w:basedOn w:val="afc"/>
    <w:qFormat/>
    <w:rPr>
      <w:szCs w:val="21"/>
    </w:rPr>
  </w:style>
  <w:style w:type="paragraph" w:customStyle="1" w:styleId="2Char66">
    <w:name w:val="样式 标题 2 Char + (西文) 宋体 (中文) 宋体 小四 段前: 6 磅 段后: 6 磅 行距: 单倍行距"/>
    <w:basedOn w:val="23"/>
    <w:qFormat/>
    <w:pPr>
      <w:spacing w:before="0" w:after="120" w:line="240" w:lineRule="auto"/>
    </w:pPr>
    <w:rPr>
      <w:rFonts w:ascii="宋体" w:eastAsia="宋体" w:hAnsi="宋体" w:cs="宋体"/>
      <w:sz w:val="24"/>
      <w:szCs w:val="20"/>
    </w:rPr>
  </w:style>
  <w:style w:type="paragraph" w:customStyle="1" w:styleId="3-111Title43h33rdlevelH3l3CT">
    <w:name w:val="样式 标题 3小节标题-左条标题1.1.1Title43h33rd levelH3l3CT + (西文) 宋体..."/>
    <w:basedOn w:val="31"/>
    <w:link w:val="3-111Title43h33rdlevelH3l3CTChar"/>
    <w:qFormat/>
    <w:pPr>
      <w:spacing w:before="100" w:after="100" w:line="240" w:lineRule="auto"/>
    </w:pPr>
    <w:rPr>
      <w:rFonts w:ascii="宋体" w:hAnsi="宋体"/>
      <w:sz w:val="24"/>
    </w:rPr>
  </w:style>
  <w:style w:type="character" w:customStyle="1" w:styleId="3-111Title43h33rdlevelH3l3CTChar">
    <w:name w:val="样式 标题 3小节标题-左条标题1.1.1Title43h33rd levelH3l3CT + (西文) 宋体... Char"/>
    <w:basedOn w:val="32"/>
    <w:link w:val="3-111Title43h33rdlevelH3l3CT"/>
    <w:qFormat/>
    <w:rPr>
      <w:rFonts w:ascii="宋体" w:eastAsia="宋体" w:hAnsi="宋体" w:cs="Times New Roman"/>
      <w:b/>
      <w:bCs/>
      <w:sz w:val="24"/>
      <w:szCs w:val="32"/>
    </w:rPr>
  </w:style>
  <w:style w:type="paragraph" w:customStyle="1" w:styleId="1-1-h11stlevelSectionHeadl1b1">
    <w:name w:val="样式 标题 1章标题-左章标题 1-*+h11st levelSection Headl1b1章节标题 + (..."/>
    <w:basedOn w:val="11"/>
    <w:qFormat/>
    <w:pPr>
      <w:spacing w:before="120" w:after="120" w:line="0" w:lineRule="atLeast"/>
    </w:pPr>
    <w:rPr>
      <w:rFonts w:ascii="宋体" w:hAnsi="宋体" w:cs="宋体"/>
      <w:sz w:val="28"/>
      <w:szCs w:val="20"/>
    </w:rPr>
  </w:style>
  <w:style w:type="paragraph" w:customStyle="1" w:styleId="p0">
    <w:name w:val="p0"/>
    <w:basedOn w:val="afc"/>
    <w:qFormat/>
    <w:pPr>
      <w:tabs>
        <w:tab w:val="left" w:pos="720"/>
      </w:tabs>
      <w:autoSpaceDE w:val="0"/>
      <w:autoSpaceDN w:val="0"/>
      <w:adjustRightInd w:val="0"/>
      <w:spacing w:line="240" w:lineRule="atLeast"/>
      <w:textAlignment w:val="baseline"/>
    </w:pPr>
    <w:rPr>
      <w:kern w:val="0"/>
      <w:sz w:val="24"/>
      <w:szCs w:val="20"/>
    </w:rPr>
  </w:style>
  <w:style w:type="character" w:customStyle="1" w:styleId="grame">
    <w:name w:val="grame"/>
    <w:basedOn w:val="afe"/>
    <w:qFormat/>
    <w:rPr>
      <w:sz w:val="24"/>
      <w:szCs w:val="24"/>
      <w:bdr w:val="single" w:sz="12" w:space="0" w:color="auto"/>
    </w:rPr>
  </w:style>
  <w:style w:type="paragraph" w:customStyle="1" w:styleId="CM80">
    <w:name w:val="CM80"/>
    <w:basedOn w:val="Default"/>
    <w:next w:val="Default"/>
    <w:qFormat/>
    <w:pPr>
      <w:spacing w:after="160"/>
    </w:pPr>
    <w:rPr>
      <w:rFonts w:ascii="Arial" w:hAnsi="Arial" w:cs="Arial"/>
      <w:color w:val="auto"/>
      <w:kern w:val="0"/>
    </w:rPr>
  </w:style>
  <w:style w:type="paragraph" w:customStyle="1" w:styleId="CM6">
    <w:name w:val="CM6"/>
    <w:basedOn w:val="Default"/>
    <w:next w:val="Default"/>
    <w:qFormat/>
    <w:pPr>
      <w:spacing w:line="451" w:lineRule="atLeast"/>
    </w:pPr>
    <w:rPr>
      <w:rFonts w:ascii="Arial" w:hAnsi="Arial" w:cs="Arial"/>
      <w:color w:val="auto"/>
      <w:kern w:val="0"/>
    </w:rPr>
  </w:style>
  <w:style w:type="paragraph" w:customStyle="1" w:styleId="CM5">
    <w:name w:val="CM5"/>
    <w:basedOn w:val="Default"/>
    <w:next w:val="Default"/>
    <w:qFormat/>
    <w:pPr>
      <w:spacing w:line="448" w:lineRule="atLeast"/>
    </w:pPr>
    <w:rPr>
      <w:rFonts w:ascii="Arial" w:hAnsi="Arial" w:cs="Arial"/>
      <w:color w:val="auto"/>
      <w:kern w:val="0"/>
    </w:rPr>
  </w:style>
  <w:style w:type="paragraph" w:customStyle="1" w:styleId="CM10">
    <w:name w:val="CM10"/>
    <w:basedOn w:val="Default"/>
    <w:next w:val="Default"/>
    <w:qFormat/>
    <w:pPr>
      <w:spacing w:line="451" w:lineRule="atLeast"/>
    </w:pPr>
    <w:rPr>
      <w:rFonts w:ascii="Arial" w:hAnsi="Arial" w:cs="Arial"/>
      <w:color w:val="auto"/>
      <w:kern w:val="0"/>
    </w:rPr>
  </w:style>
  <w:style w:type="paragraph" w:customStyle="1" w:styleId="CM29">
    <w:name w:val="CM29"/>
    <w:basedOn w:val="Default"/>
    <w:next w:val="Default"/>
    <w:qFormat/>
    <w:pPr>
      <w:spacing w:line="451" w:lineRule="atLeast"/>
    </w:pPr>
    <w:rPr>
      <w:rFonts w:ascii="Arial" w:hAnsi="Arial" w:cs="Arial"/>
      <w:color w:val="auto"/>
      <w:kern w:val="0"/>
    </w:rPr>
  </w:style>
  <w:style w:type="paragraph" w:customStyle="1" w:styleId="CM81">
    <w:name w:val="CM81"/>
    <w:basedOn w:val="Default"/>
    <w:next w:val="Default"/>
    <w:qFormat/>
    <w:pPr>
      <w:spacing w:after="323"/>
    </w:pPr>
    <w:rPr>
      <w:rFonts w:ascii="Arial" w:hAnsi="Arial" w:cs="Arial"/>
      <w:color w:val="auto"/>
      <w:kern w:val="0"/>
    </w:rPr>
  </w:style>
  <w:style w:type="paragraph" w:customStyle="1" w:styleId="CM91">
    <w:name w:val="CM91"/>
    <w:basedOn w:val="Default"/>
    <w:next w:val="Default"/>
    <w:qFormat/>
    <w:pPr>
      <w:spacing w:after="68"/>
    </w:pPr>
    <w:rPr>
      <w:rFonts w:ascii="Arial" w:hAnsi="Arial" w:cs="Arial"/>
      <w:color w:val="auto"/>
      <w:kern w:val="0"/>
    </w:rPr>
  </w:style>
  <w:style w:type="character" w:customStyle="1" w:styleId="affffffffffffff8">
    <w:name w:val="样式 小四 加粗"/>
    <w:basedOn w:val="afe"/>
    <w:qFormat/>
    <w:rPr>
      <w:b/>
      <w:bCs/>
      <w:sz w:val="24"/>
    </w:rPr>
  </w:style>
  <w:style w:type="paragraph" w:customStyle="1" w:styleId="3f1">
    <w:name w:val="样式 正文文本缩进 3 + 小四 加粗"/>
    <w:basedOn w:val="37"/>
    <w:qFormat/>
    <w:pPr>
      <w:ind w:leftChars="0" w:left="0"/>
    </w:pPr>
    <w:rPr>
      <w:rFonts w:cs="宋体"/>
      <w:b/>
      <w:bCs/>
      <w:sz w:val="24"/>
      <w:szCs w:val="20"/>
    </w:rPr>
  </w:style>
  <w:style w:type="character" w:customStyle="1" w:styleId="EmailStyle1221">
    <w:name w:val="EmailStyle1221"/>
    <w:basedOn w:val="afe"/>
    <w:qFormat/>
    <w:rPr>
      <w:rFonts w:ascii="Arial" w:eastAsia="宋体" w:hAnsi="Arial" w:cs="Arial"/>
      <w:color w:val="auto"/>
      <w:sz w:val="20"/>
    </w:rPr>
  </w:style>
  <w:style w:type="character" w:customStyle="1" w:styleId="EmailStyle1222">
    <w:name w:val="EmailStyle1222"/>
    <w:basedOn w:val="afe"/>
    <w:qFormat/>
    <w:rPr>
      <w:rFonts w:ascii="Arial" w:eastAsia="宋体" w:hAnsi="Arial" w:cs="Arial"/>
      <w:color w:val="auto"/>
      <w:sz w:val="20"/>
    </w:rPr>
  </w:style>
  <w:style w:type="character" w:customStyle="1" w:styleId="EmailStyle1223">
    <w:name w:val="EmailStyle1223"/>
    <w:basedOn w:val="afe"/>
    <w:qFormat/>
    <w:rPr>
      <w:rFonts w:ascii="Arial" w:eastAsia="宋体" w:hAnsi="Arial" w:cs="Arial"/>
      <w:color w:val="auto"/>
      <w:sz w:val="20"/>
    </w:rPr>
  </w:style>
  <w:style w:type="character" w:customStyle="1" w:styleId="EmailStyle1224">
    <w:name w:val="EmailStyle1224"/>
    <w:basedOn w:val="afe"/>
    <w:qFormat/>
    <w:rPr>
      <w:rFonts w:ascii="Arial" w:eastAsia="宋体" w:hAnsi="Arial" w:cs="Arial"/>
      <w:color w:val="auto"/>
      <w:sz w:val="20"/>
    </w:rPr>
  </w:style>
  <w:style w:type="character" w:customStyle="1" w:styleId="EmailStyle1225">
    <w:name w:val="EmailStyle1225"/>
    <w:basedOn w:val="afe"/>
    <w:qFormat/>
    <w:rPr>
      <w:rFonts w:ascii="Arial" w:eastAsia="宋体" w:hAnsi="Arial" w:cs="Arial"/>
      <w:color w:val="auto"/>
      <w:sz w:val="20"/>
    </w:rPr>
  </w:style>
  <w:style w:type="character" w:customStyle="1" w:styleId="EmailStyle1226">
    <w:name w:val="EmailStyle1226"/>
    <w:basedOn w:val="afe"/>
    <w:qFormat/>
    <w:rPr>
      <w:rFonts w:ascii="Arial" w:eastAsia="宋体" w:hAnsi="Arial" w:cs="Arial"/>
      <w:color w:val="auto"/>
      <w:sz w:val="20"/>
    </w:rPr>
  </w:style>
  <w:style w:type="character" w:customStyle="1" w:styleId="EmailStyle1227">
    <w:name w:val="EmailStyle1227"/>
    <w:basedOn w:val="afe"/>
    <w:qFormat/>
    <w:rPr>
      <w:rFonts w:ascii="Arial" w:eastAsia="宋体" w:hAnsi="Arial" w:cs="Arial"/>
      <w:color w:val="auto"/>
      <w:sz w:val="20"/>
    </w:rPr>
  </w:style>
  <w:style w:type="character" w:customStyle="1" w:styleId="EmailStyle1228">
    <w:name w:val="EmailStyle1228"/>
    <w:basedOn w:val="afe"/>
    <w:qFormat/>
    <w:rPr>
      <w:rFonts w:ascii="Arial" w:eastAsia="宋体" w:hAnsi="Arial" w:cs="Arial"/>
      <w:color w:val="auto"/>
      <w:sz w:val="20"/>
    </w:rPr>
  </w:style>
  <w:style w:type="character" w:customStyle="1" w:styleId="EmailStyle1229">
    <w:name w:val="EmailStyle1229"/>
    <w:basedOn w:val="afe"/>
    <w:qFormat/>
    <w:rPr>
      <w:rFonts w:ascii="Arial" w:eastAsia="宋体" w:hAnsi="Arial" w:cs="Arial"/>
      <w:color w:val="auto"/>
      <w:sz w:val="20"/>
    </w:rPr>
  </w:style>
  <w:style w:type="character" w:customStyle="1" w:styleId="EmailStyle1230">
    <w:name w:val="EmailStyle1230"/>
    <w:basedOn w:val="afe"/>
    <w:qFormat/>
    <w:rPr>
      <w:rFonts w:ascii="Arial" w:eastAsia="宋体" w:hAnsi="Arial" w:cs="Arial"/>
      <w:color w:val="auto"/>
      <w:sz w:val="20"/>
    </w:rPr>
  </w:style>
  <w:style w:type="character" w:customStyle="1" w:styleId="EmailStyle1231">
    <w:name w:val="EmailStyle1231"/>
    <w:basedOn w:val="afe"/>
    <w:qFormat/>
    <w:rPr>
      <w:rFonts w:ascii="Arial" w:eastAsia="宋体" w:hAnsi="Arial" w:cs="Arial"/>
      <w:color w:val="auto"/>
      <w:sz w:val="20"/>
    </w:rPr>
  </w:style>
  <w:style w:type="character" w:customStyle="1" w:styleId="EmailStyle1232">
    <w:name w:val="EmailStyle1232"/>
    <w:basedOn w:val="afe"/>
    <w:qFormat/>
    <w:rPr>
      <w:rFonts w:ascii="Arial" w:eastAsia="宋体" w:hAnsi="Arial" w:cs="Arial"/>
      <w:color w:val="auto"/>
      <w:sz w:val="20"/>
    </w:rPr>
  </w:style>
  <w:style w:type="character" w:customStyle="1" w:styleId="EmailStyle1233">
    <w:name w:val="EmailStyle1233"/>
    <w:basedOn w:val="afe"/>
    <w:qFormat/>
    <w:rPr>
      <w:rFonts w:ascii="Arial" w:eastAsia="宋体" w:hAnsi="Arial" w:cs="Arial"/>
      <w:color w:val="auto"/>
      <w:sz w:val="20"/>
    </w:rPr>
  </w:style>
  <w:style w:type="character" w:customStyle="1" w:styleId="EmailStyle1234">
    <w:name w:val="EmailStyle1234"/>
    <w:basedOn w:val="afe"/>
    <w:qFormat/>
    <w:rPr>
      <w:rFonts w:ascii="Arial" w:eastAsia="宋体" w:hAnsi="Arial" w:cs="Arial"/>
      <w:color w:val="auto"/>
      <w:sz w:val="20"/>
    </w:rPr>
  </w:style>
  <w:style w:type="character" w:customStyle="1" w:styleId="EmailStyle1235">
    <w:name w:val="EmailStyle1235"/>
    <w:basedOn w:val="afe"/>
    <w:qFormat/>
    <w:rPr>
      <w:rFonts w:ascii="Arial" w:eastAsia="宋体" w:hAnsi="Arial" w:cs="Arial"/>
      <w:color w:val="auto"/>
      <w:sz w:val="20"/>
    </w:rPr>
  </w:style>
  <w:style w:type="character" w:customStyle="1" w:styleId="EmailStyle1236">
    <w:name w:val="EmailStyle1236"/>
    <w:basedOn w:val="afe"/>
    <w:qFormat/>
    <w:rPr>
      <w:rFonts w:ascii="Arial" w:eastAsia="宋体" w:hAnsi="Arial" w:cs="Arial"/>
      <w:color w:val="auto"/>
      <w:sz w:val="20"/>
    </w:rPr>
  </w:style>
  <w:style w:type="character" w:customStyle="1" w:styleId="EmailStyle1237">
    <w:name w:val="EmailStyle1237"/>
    <w:basedOn w:val="afe"/>
    <w:qFormat/>
    <w:rPr>
      <w:rFonts w:ascii="Arial" w:eastAsia="宋体" w:hAnsi="Arial" w:cs="Arial"/>
      <w:color w:val="auto"/>
      <w:sz w:val="20"/>
    </w:rPr>
  </w:style>
  <w:style w:type="character" w:customStyle="1" w:styleId="EmailStyle1238">
    <w:name w:val="EmailStyle1238"/>
    <w:basedOn w:val="afe"/>
    <w:qFormat/>
    <w:rPr>
      <w:rFonts w:ascii="Arial" w:eastAsia="宋体" w:hAnsi="Arial" w:cs="Arial"/>
      <w:color w:val="auto"/>
      <w:sz w:val="20"/>
    </w:rPr>
  </w:style>
  <w:style w:type="character" w:customStyle="1" w:styleId="EmailStyle1239">
    <w:name w:val="EmailStyle1239"/>
    <w:basedOn w:val="afe"/>
    <w:qFormat/>
    <w:rPr>
      <w:rFonts w:ascii="Arial" w:eastAsia="宋体" w:hAnsi="Arial" w:cs="Arial"/>
      <w:color w:val="auto"/>
      <w:sz w:val="20"/>
    </w:rPr>
  </w:style>
  <w:style w:type="character" w:customStyle="1" w:styleId="EmailStyle1240">
    <w:name w:val="EmailStyle1240"/>
    <w:basedOn w:val="afe"/>
    <w:qFormat/>
    <w:rPr>
      <w:rFonts w:ascii="Arial" w:eastAsia="宋体" w:hAnsi="Arial" w:cs="Arial"/>
      <w:color w:val="auto"/>
      <w:sz w:val="20"/>
    </w:rPr>
  </w:style>
  <w:style w:type="character" w:customStyle="1" w:styleId="EmailStyle1241">
    <w:name w:val="EmailStyle1241"/>
    <w:basedOn w:val="afe"/>
    <w:qFormat/>
    <w:rPr>
      <w:rFonts w:ascii="Arial" w:eastAsia="宋体" w:hAnsi="Arial" w:cs="Arial"/>
      <w:color w:val="auto"/>
      <w:sz w:val="20"/>
    </w:rPr>
  </w:style>
  <w:style w:type="character" w:customStyle="1" w:styleId="EmailStyle1242">
    <w:name w:val="EmailStyle1242"/>
    <w:basedOn w:val="afe"/>
    <w:qFormat/>
    <w:rPr>
      <w:rFonts w:ascii="Arial" w:eastAsia="宋体" w:hAnsi="Arial" w:cs="Arial"/>
      <w:color w:val="auto"/>
      <w:sz w:val="20"/>
    </w:rPr>
  </w:style>
  <w:style w:type="character" w:customStyle="1" w:styleId="EmailStyle1243">
    <w:name w:val="EmailStyle1243"/>
    <w:basedOn w:val="afe"/>
    <w:qFormat/>
    <w:rPr>
      <w:rFonts w:ascii="Arial" w:eastAsia="宋体" w:hAnsi="Arial" w:cs="Arial"/>
      <w:color w:val="auto"/>
      <w:sz w:val="20"/>
    </w:rPr>
  </w:style>
  <w:style w:type="character" w:customStyle="1" w:styleId="EmailStyle1244">
    <w:name w:val="EmailStyle1244"/>
    <w:basedOn w:val="afe"/>
    <w:qFormat/>
    <w:rPr>
      <w:rFonts w:ascii="Arial" w:eastAsia="宋体" w:hAnsi="Arial" w:cs="Arial"/>
      <w:color w:val="auto"/>
      <w:sz w:val="20"/>
    </w:rPr>
  </w:style>
  <w:style w:type="character" w:customStyle="1" w:styleId="EmailStyle1245">
    <w:name w:val="EmailStyle1245"/>
    <w:basedOn w:val="afe"/>
    <w:qFormat/>
    <w:rPr>
      <w:rFonts w:ascii="Arial" w:eastAsia="宋体" w:hAnsi="Arial" w:cs="Arial"/>
      <w:color w:val="auto"/>
      <w:sz w:val="20"/>
    </w:rPr>
  </w:style>
  <w:style w:type="character" w:customStyle="1" w:styleId="EmailStyle1246">
    <w:name w:val="EmailStyle1246"/>
    <w:basedOn w:val="afe"/>
    <w:qFormat/>
    <w:rPr>
      <w:rFonts w:ascii="Arial" w:eastAsia="宋体" w:hAnsi="Arial" w:cs="Arial"/>
      <w:color w:val="auto"/>
      <w:sz w:val="20"/>
    </w:rPr>
  </w:style>
  <w:style w:type="character" w:customStyle="1" w:styleId="EmailStyle1247">
    <w:name w:val="EmailStyle1247"/>
    <w:basedOn w:val="afe"/>
    <w:qFormat/>
    <w:rPr>
      <w:rFonts w:ascii="Arial" w:eastAsia="宋体" w:hAnsi="Arial" w:cs="Arial"/>
      <w:color w:val="auto"/>
      <w:sz w:val="20"/>
    </w:rPr>
  </w:style>
  <w:style w:type="character" w:customStyle="1" w:styleId="EmailStyle1248">
    <w:name w:val="EmailStyle1248"/>
    <w:basedOn w:val="afe"/>
    <w:qFormat/>
    <w:rPr>
      <w:rFonts w:ascii="Arial" w:eastAsia="宋体" w:hAnsi="Arial" w:cs="Arial"/>
      <w:color w:val="auto"/>
      <w:sz w:val="20"/>
    </w:rPr>
  </w:style>
  <w:style w:type="character" w:customStyle="1" w:styleId="EmailStyle1249">
    <w:name w:val="EmailStyle1249"/>
    <w:basedOn w:val="afe"/>
    <w:qFormat/>
    <w:rPr>
      <w:rFonts w:ascii="Arial" w:eastAsia="宋体" w:hAnsi="Arial" w:cs="Arial"/>
      <w:color w:val="auto"/>
      <w:sz w:val="20"/>
    </w:rPr>
  </w:style>
  <w:style w:type="character" w:customStyle="1" w:styleId="EmailStyle1250">
    <w:name w:val="EmailStyle1250"/>
    <w:basedOn w:val="afe"/>
    <w:qFormat/>
    <w:rPr>
      <w:rFonts w:ascii="Arial" w:eastAsia="宋体" w:hAnsi="Arial" w:cs="Arial"/>
      <w:color w:val="auto"/>
      <w:sz w:val="20"/>
    </w:rPr>
  </w:style>
  <w:style w:type="character" w:customStyle="1" w:styleId="EmailStyle1251">
    <w:name w:val="EmailStyle1251"/>
    <w:basedOn w:val="afe"/>
    <w:qFormat/>
    <w:rPr>
      <w:rFonts w:ascii="Arial" w:eastAsia="宋体" w:hAnsi="Arial" w:cs="Arial"/>
      <w:color w:val="auto"/>
      <w:sz w:val="20"/>
    </w:rPr>
  </w:style>
  <w:style w:type="character" w:customStyle="1" w:styleId="EmailStyle1252">
    <w:name w:val="EmailStyle1252"/>
    <w:basedOn w:val="afe"/>
    <w:qFormat/>
    <w:rPr>
      <w:rFonts w:ascii="Arial" w:eastAsia="宋体" w:hAnsi="Arial" w:cs="Arial"/>
      <w:color w:val="auto"/>
      <w:sz w:val="20"/>
    </w:rPr>
  </w:style>
  <w:style w:type="character" w:customStyle="1" w:styleId="EmailStyle1253">
    <w:name w:val="EmailStyle1253"/>
    <w:basedOn w:val="afe"/>
    <w:qFormat/>
    <w:rPr>
      <w:rFonts w:ascii="Arial" w:eastAsia="宋体" w:hAnsi="Arial" w:cs="Arial"/>
      <w:color w:val="auto"/>
      <w:sz w:val="20"/>
    </w:rPr>
  </w:style>
  <w:style w:type="character" w:customStyle="1" w:styleId="EmailStyle1254">
    <w:name w:val="EmailStyle1254"/>
    <w:basedOn w:val="afe"/>
    <w:qFormat/>
    <w:rPr>
      <w:rFonts w:ascii="Arial" w:eastAsia="宋体" w:hAnsi="Arial" w:cs="Arial"/>
      <w:color w:val="auto"/>
      <w:sz w:val="20"/>
    </w:rPr>
  </w:style>
  <w:style w:type="character" w:customStyle="1" w:styleId="EmailStyle1255">
    <w:name w:val="EmailStyle1255"/>
    <w:basedOn w:val="afe"/>
    <w:qFormat/>
    <w:rPr>
      <w:rFonts w:ascii="Arial" w:eastAsia="宋体" w:hAnsi="Arial" w:cs="Arial"/>
      <w:color w:val="auto"/>
      <w:sz w:val="20"/>
    </w:rPr>
  </w:style>
  <w:style w:type="character" w:customStyle="1" w:styleId="EmailStyle1256">
    <w:name w:val="EmailStyle1256"/>
    <w:basedOn w:val="afe"/>
    <w:qFormat/>
    <w:rPr>
      <w:rFonts w:ascii="Arial" w:eastAsia="宋体" w:hAnsi="Arial" w:cs="Arial"/>
      <w:color w:val="auto"/>
      <w:sz w:val="20"/>
    </w:rPr>
  </w:style>
  <w:style w:type="character" w:customStyle="1" w:styleId="EmailStyle1257">
    <w:name w:val="EmailStyle1257"/>
    <w:basedOn w:val="afe"/>
    <w:qFormat/>
    <w:rPr>
      <w:rFonts w:ascii="Arial" w:eastAsia="宋体" w:hAnsi="Arial" w:cs="Arial"/>
      <w:color w:val="auto"/>
      <w:sz w:val="20"/>
    </w:rPr>
  </w:style>
  <w:style w:type="character" w:customStyle="1" w:styleId="EmailStyle1258">
    <w:name w:val="EmailStyle1258"/>
    <w:basedOn w:val="afe"/>
    <w:qFormat/>
    <w:rPr>
      <w:rFonts w:ascii="Arial" w:eastAsia="宋体" w:hAnsi="Arial" w:cs="Arial"/>
      <w:color w:val="auto"/>
      <w:sz w:val="20"/>
    </w:rPr>
  </w:style>
  <w:style w:type="character" w:customStyle="1" w:styleId="EmailStyle1259">
    <w:name w:val="EmailStyle1259"/>
    <w:basedOn w:val="afe"/>
    <w:qFormat/>
    <w:rPr>
      <w:rFonts w:ascii="Arial" w:eastAsia="宋体" w:hAnsi="Arial" w:cs="Arial"/>
      <w:color w:val="auto"/>
      <w:sz w:val="20"/>
    </w:rPr>
  </w:style>
  <w:style w:type="character" w:customStyle="1" w:styleId="EmailStyle1260">
    <w:name w:val="EmailStyle1260"/>
    <w:basedOn w:val="afe"/>
    <w:qFormat/>
    <w:rPr>
      <w:rFonts w:ascii="Arial" w:eastAsia="宋体" w:hAnsi="Arial" w:cs="Arial"/>
      <w:color w:val="auto"/>
      <w:sz w:val="20"/>
    </w:rPr>
  </w:style>
  <w:style w:type="character" w:customStyle="1" w:styleId="EmailStyle1261">
    <w:name w:val="EmailStyle1261"/>
    <w:basedOn w:val="afe"/>
    <w:qFormat/>
    <w:rPr>
      <w:rFonts w:ascii="Arial" w:eastAsia="宋体" w:hAnsi="Arial" w:cs="Arial"/>
      <w:color w:val="auto"/>
      <w:sz w:val="20"/>
    </w:rPr>
  </w:style>
  <w:style w:type="character" w:customStyle="1" w:styleId="EmailStyle1262">
    <w:name w:val="EmailStyle1262"/>
    <w:basedOn w:val="afe"/>
    <w:qFormat/>
    <w:rPr>
      <w:rFonts w:ascii="Arial" w:eastAsia="宋体" w:hAnsi="Arial" w:cs="Arial"/>
      <w:color w:val="auto"/>
      <w:sz w:val="20"/>
    </w:rPr>
  </w:style>
  <w:style w:type="character" w:customStyle="1" w:styleId="EmailStyle1263">
    <w:name w:val="EmailStyle1263"/>
    <w:basedOn w:val="afe"/>
    <w:qFormat/>
    <w:rPr>
      <w:rFonts w:ascii="Arial" w:eastAsia="宋体" w:hAnsi="Arial" w:cs="Arial"/>
      <w:color w:val="auto"/>
      <w:sz w:val="20"/>
    </w:rPr>
  </w:style>
  <w:style w:type="character" w:customStyle="1" w:styleId="EmailStyle1264">
    <w:name w:val="EmailStyle1264"/>
    <w:basedOn w:val="afe"/>
    <w:qFormat/>
    <w:rPr>
      <w:rFonts w:ascii="Arial" w:eastAsia="宋体" w:hAnsi="Arial" w:cs="Arial"/>
      <w:color w:val="auto"/>
      <w:sz w:val="20"/>
    </w:rPr>
  </w:style>
  <w:style w:type="character" w:customStyle="1" w:styleId="EmailStyle1265">
    <w:name w:val="EmailStyle1265"/>
    <w:basedOn w:val="afe"/>
    <w:qFormat/>
    <w:rPr>
      <w:rFonts w:ascii="Arial" w:eastAsia="宋体" w:hAnsi="Arial" w:cs="Arial"/>
      <w:color w:val="auto"/>
      <w:sz w:val="20"/>
    </w:rPr>
  </w:style>
  <w:style w:type="character" w:customStyle="1" w:styleId="EmailStyle1266">
    <w:name w:val="EmailStyle1266"/>
    <w:basedOn w:val="afe"/>
    <w:qFormat/>
    <w:rPr>
      <w:rFonts w:ascii="Arial" w:eastAsia="宋体" w:hAnsi="Arial" w:cs="Arial"/>
      <w:color w:val="auto"/>
      <w:sz w:val="20"/>
    </w:rPr>
  </w:style>
  <w:style w:type="character" w:customStyle="1" w:styleId="EmailStyle1267">
    <w:name w:val="EmailStyle1267"/>
    <w:basedOn w:val="afe"/>
    <w:qFormat/>
    <w:rPr>
      <w:rFonts w:ascii="Arial" w:eastAsia="宋体" w:hAnsi="Arial" w:cs="Arial"/>
      <w:color w:val="auto"/>
      <w:sz w:val="20"/>
    </w:rPr>
  </w:style>
  <w:style w:type="character" w:customStyle="1" w:styleId="EmailStyle1268">
    <w:name w:val="EmailStyle1268"/>
    <w:basedOn w:val="afe"/>
    <w:qFormat/>
    <w:rPr>
      <w:rFonts w:ascii="Arial" w:eastAsia="宋体" w:hAnsi="Arial" w:cs="Arial"/>
      <w:color w:val="auto"/>
      <w:sz w:val="20"/>
    </w:rPr>
  </w:style>
  <w:style w:type="character" w:customStyle="1" w:styleId="EmailStyle1269">
    <w:name w:val="EmailStyle1269"/>
    <w:basedOn w:val="afe"/>
    <w:qFormat/>
    <w:rPr>
      <w:rFonts w:ascii="Arial" w:eastAsia="宋体" w:hAnsi="Arial" w:cs="Arial"/>
      <w:color w:val="auto"/>
      <w:sz w:val="20"/>
    </w:rPr>
  </w:style>
  <w:style w:type="character" w:customStyle="1" w:styleId="EmailStyle1270">
    <w:name w:val="EmailStyle1270"/>
    <w:basedOn w:val="afe"/>
    <w:qFormat/>
    <w:rPr>
      <w:rFonts w:ascii="Arial" w:eastAsia="宋体" w:hAnsi="Arial" w:cs="Arial"/>
      <w:color w:val="auto"/>
      <w:sz w:val="20"/>
    </w:rPr>
  </w:style>
  <w:style w:type="character" w:customStyle="1" w:styleId="EmailStyle1271">
    <w:name w:val="EmailStyle1271"/>
    <w:basedOn w:val="afe"/>
    <w:qFormat/>
    <w:rPr>
      <w:rFonts w:ascii="Arial" w:eastAsia="宋体" w:hAnsi="Arial" w:cs="Arial"/>
      <w:color w:val="auto"/>
      <w:sz w:val="20"/>
    </w:rPr>
  </w:style>
  <w:style w:type="character" w:customStyle="1" w:styleId="EmailStyle1272">
    <w:name w:val="EmailStyle1272"/>
    <w:basedOn w:val="afe"/>
    <w:qFormat/>
    <w:rPr>
      <w:rFonts w:ascii="Arial" w:eastAsia="宋体" w:hAnsi="Arial" w:cs="Arial"/>
      <w:color w:val="auto"/>
      <w:sz w:val="20"/>
    </w:rPr>
  </w:style>
  <w:style w:type="character" w:customStyle="1" w:styleId="EmailStyle1273">
    <w:name w:val="EmailStyle1273"/>
    <w:basedOn w:val="afe"/>
    <w:qFormat/>
    <w:rPr>
      <w:rFonts w:ascii="Arial" w:eastAsia="宋体" w:hAnsi="Arial" w:cs="Arial"/>
      <w:color w:val="auto"/>
      <w:sz w:val="20"/>
    </w:rPr>
  </w:style>
  <w:style w:type="character" w:customStyle="1" w:styleId="EmailStyle1274">
    <w:name w:val="EmailStyle1274"/>
    <w:basedOn w:val="afe"/>
    <w:qFormat/>
    <w:rPr>
      <w:rFonts w:ascii="Arial" w:eastAsia="宋体" w:hAnsi="Arial" w:cs="Arial"/>
      <w:color w:val="auto"/>
      <w:sz w:val="20"/>
    </w:rPr>
  </w:style>
  <w:style w:type="character" w:customStyle="1" w:styleId="EmailStyle1275">
    <w:name w:val="EmailStyle1275"/>
    <w:basedOn w:val="afe"/>
    <w:qFormat/>
    <w:rPr>
      <w:rFonts w:ascii="Arial" w:eastAsia="宋体" w:hAnsi="Arial" w:cs="Arial"/>
      <w:color w:val="auto"/>
      <w:sz w:val="20"/>
    </w:rPr>
  </w:style>
  <w:style w:type="character" w:customStyle="1" w:styleId="EmailStyle1276">
    <w:name w:val="EmailStyle1276"/>
    <w:basedOn w:val="afe"/>
    <w:qFormat/>
    <w:rPr>
      <w:rFonts w:ascii="Arial" w:eastAsia="宋体" w:hAnsi="Arial" w:cs="Arial"/>
      <w:color w:val="auto"/>
      <w:sz w:val="20"/>
    </w:rPr>
  </w:style>
  <w:style w:type="character" w:customStyle="1" w:styleId="EmailStyle1277">
    <w:name w:val="EmailStyle1277"/>
    <w:basedOn w:val="afe"/>
    <w:qFormat/>
    <w:rPr>
      <w:rFonts w:ascii="Arial" w:eastAsia="宋体" w:hAnsi="Arial" w:cs="Arial"/>
      <w:color w:val="auto"/>
      <w:sz w:val="20"/>
    </w:rPr>
  </w:style>
  <w:style w:type="character" w:customStyle="1" w:styleId="EmailStyle1278">
    <w:name w:val="EmailStyle1278"/>
    <w:basedOn w:val="afe"/>
    <w:qFormat/>
    <w:rPr>
      <w:rFonts w:ascii="Arial" w:eastAsia="宋体" w:hAnsi="Arial" w:cs="Arial"/>
      <w:color w:val="auto"/>
      <w:sz w:val="20"/>
    </w:rPr>
  </w:style>
  <w:style w:type="character" w:customStyle="1" w:styleId="EmailStyle1279">
    <w:name w:val="EmailStyle1279"/>
    <w:basedOn w:val="afe"/>
    <w:qFormat/>
    <w:rPr>
      <w:rFonts w:ascii="Arial" w:eastAsia="宋体" w:hAnsi="Arial" w:cs="Arial"/>
      <w:color w:val="auto"/>
      <w:sz w:val="20"/>
    </w:rPr>
  </w:style>
  <w:style w:type="character" w:customStyle="1" w:styleId="EmailStyle1280">
    <w:name w:val="EmailStyle1280"/>
    <w:basedOn w:val="afe"/>
    <w:qFormat/>
    <w:rPr>
      <w:rFonts w:ascii="Arial" w:eastAsia="宋体" w:hAnsi="Arial" w:cs="Arial"/>
      <w:color w:val="auto"/>
      <w:sz w:val="20"/>
    </w:rPr>
  </w:style>
  <w:style w:type="character" w:customStyle="1" w:styleId="EmailStyle1281">
    <w:name w:val="EmailStyle1281"/>
    <w:basedOn w:val="afe"/>
    <w:qFormat/>
    <w:rPr>
      <w:rFonts w:ascii="Arial" w:eastAsia="宋体" w:hAnsi="Arial" w:cs="Arial"/>
      <w:color w:val="auto"/>
      <w:sz w:val="20"/>
    </w:rPr>
  </w:style>
  <w:style w:type="character" w:customStyle="1" w:styleId="EmailStyle1282">
    <w:name w:val="EmailStyle1282"/>
    <w:basedOn w:val="afe"/>
    <w:qFormat/>
    <w:rPr>
      <w:rFonts w:ascii="Arial" w:eastAsia="宋体" w:hAnsi="Arial" w:cs="Arial"/>
      <w:color w:val="auto"/>
      <w:sz w:val="20"/>
    </w:rPr>
  </w:style>
  <w:style w:type="character" w:customStyle="1" w:styleId="EmailStyle1283">
    <w:name w:val="EmailStyle1283"/>
    <w:basedOn w:val="afe"/>
    <w:qFormat/>
    <w:rPr>
      <w:rFonts w:ascii="Arial" w:eastAsia="宋体" w:hAnsi="Arial" w:cs="Arial"/>
      <w:color w:val="auto"/>
      <w:sz w:val="20"/>
    </w:rPr>
  </w:style>
  <w:style w:type="character" w:customStyle="1" w:styleId="EmailStyle1284">
    <w:name w:val="EmailStyle1284"/>
    <w:basedOn w:val="afe"/>
    <w:qFormat/>
    <w:rPr>
      <w:rFonts w:ascii="Arial" w:eastAsia="宋体" w:hAnsi="Arial" w:cs="Arial"/>
      <w:color w:val="auto"/>
      <w:sz w:val="20"/>
    </w:rPr>
  </w:style>
  <w:style w:type="character" w:customStyle="1" w:styleId="EmailStyle1285">
    <w:name w:val="EmailStyle1285"/>
    <w:basedOn w:val="afe"/>
    <w:qFormat/>
    <w:rPr>
      <w:rFonts w:ascii="Arial" w:eastAsia="宋体" w:hAnsi="Arial" w:cs="Arial"/>
      <w:color w:val="auto"/>
      <w:sz w:val="20"/>
    </w:rPr>
  </w:style>
  <w:style w:type="character" w:customStyle="1" w:styleId="EmailStyle1286">
    <w:name w:val="EmailStyle1286"/>
    <w:basedOn w:val="afe"/>
    <w:qFormat/>
    <w:rPr>
      <w:rFonts w:ascii="Arial" w:eastAsia="宋体" w:hAnsi="Arial" w:cs="Arial"/>
      <w:color w:val="auto"/>
      <w:sz w:val="20"/>
    </w:rPr>
  </w:style>
  <w:style w:type="character" w:customStyle="1" w:styleId="EmailStyle1287">
    <w:name w:val="EmailStyle1287"/>
    <w:basedOn w:val="afe"/>
    <w:qFormat/>
    <w:rPr>
      <w:rFonts w:ascii="Arial" w:eastAsia="宋体" w:hAnsi="Arial" w:cs="Arial"/>
      <w:color w:val="auto"/>
      <w:sz w:val="20"/>
    </w:rPr>
  </w:style>
  <w:style w:type="character" w:customStyle="1" w:styleId="EmailStyle1288">
    <w:name w:val="EmailStyle1288"/>
    <w:basedOn w:val="afe"/>
    <w:qFormat/>
    <w:rPr>
      <w:rFonts w:ascii="Arial" w:eastAsia="宋体" w:hAnsi="Arial" w:cs="Arial"/>
      <w:color w:val="auto"/>
      <w:sz w:val="20"/>
    </w:rPr>
  </w:style>
  <w:style w:type="character" w:customStyle="1" w:styleId="EmailStyle1289">
    <w:name w:val="EmailStyle1289"/>
    <w:basedOn w:val="afe"/>
    <w:qFormat/>
    <w:rPr>
      <w:rFonts w:ascii="Arial" w:eastAsia="宋体" w:hAnsi="Arial" w:cs="Arial"/>
      <w:color w:val="auto"/>
      <w:sz w:val="20"/>
    </w:rPr>
  </w:style>
  <w:style w:type="character" w:customStyle="1" w:styleId="EmailStyle1290">
    <w:name w:val="EmailStyle1290"/>
    <w:basedOn w:val="afe"/>
    <w:qFormat/>
    <w:rPr>
      <w:rFonts w:ascii="Arial" w:eastAsia="宋体" w:hAnsi="Arial" w:cs="Arial"/>
      <w:color w:val="auto"/>
      <w:sz w:val="20"/>
    </w:rPr>
  </w:style>
  <w:style w:type="character" w:customStyle="1" w:styleId="EmailStyle1291">
    <w:name w:val="EmailStyle1291"/>
    <w:basedOn w:val="afe"/>
    <w:qFormat/>
    <w:rPr>
      <w:rFonts w:ascii="Arial" w:eastAsia="宋体" w:hAnsi="Arial" w:cs="Arial"/>
      <w:color w:val="auto"/>
      <w:sz w:val="20"/>
    </w:rPr>
  </w:style>
  <w:style w:type="character" w:customStyle="1" w:styleId="EmailStyle1292">
    <w:name w:val="EmailStyle1292"/>
    <w:basedOn w:val="afe"/>
    <w:qFormat/>
    <w:rPr>
      <w:rFonts w:ascii="Arial" w:eastAsia="宋体" w:hAnsi="Arial" w:cs="Arial"/>
      <w:color w:val="auto"/>
      <w:sz w:val="20"/>
    </w:rPr>
  </w:style>
  <w:style w:type="character" w:customStyle="1" w:styleId="EmailStyle1293">
    <w:name w:val="EmailStyle1293"/>
    <w:basedOn w:val="afe"/>
    <w:qFormat/>
    <w:rPr>
      <w:rFonts w:ascii="Arial" w:eastAsia="宋体" w:hAnsi="Arial" w:cs="Arial"/>
      <w:color w:val="auto"/>
      <w:sz w:val="20"/>
    </w:rPr>
  </w:style>
  <w:style w:type="character" w:customStyle="1" w:styleId="EmailStyle1294">
    <w:name w:val="EmailStyle1294"/>
    <w:basedOn w:val="afe"/>
    <w:qFormat/>
    <w:rPr>
      <w:rFonts w:ascii="Arial" w:eastAsia="宋体" w:hAnsi="Arial" w:cs="Arial"/>
      <w:color w:val="auto"/>
      <w:sz w:val="20"/>
    </w:rPr>
  </w:style>
  <w:style w:type="character" w:customStyle="1" w:styleId="EmailStyle8751">
    <w:name w:val="EmailStyle8751"/>
    <w:qFormat/>
    <w:rPr>
      <w:rFonts w:ascii="Arial" w:eastAsia="宋体" w:hAnsi="Arial" w:cs="Arial"/>
      <w:color w:val="auto"/>
      <w:sz w:val="20"/>
    </w:rPr>
  </w:style>
  <w:style w:type="character" w:customStyle="1" w:styleId="EmailStyle8761">
    <w:name w:val="EmailStyle8761"/>
    <w:qFormat/>
    <w:rPr>
      <w:rFonts w:ascii="Arial" w:eastAsia="宋体" w:hAnsi="Arial" w:cs="Arial"/>
      <w:color w:val="auto"/>
      <w:sz w:val="20"/>
    </w:rPr>
  </w:style>
  <w:style w:type="character" w:customStyle="1" w:styleId="EmailStyle9151">
    <w:name w:val="EmailStyle9151"/>
    <w:qFormat/>
    <w:rPr>
      <w:rFonts w:ascii="Arial" w:eastAsia="宋体" w:hAnsi="Arial" w:cs="Arial"/>
      <w:color w:val="auto"/>
      <w:sz w:val="20"/>
    </w:rPr>
  </w:style>
  <w:style w:type="character" w:customStyle="1" w:styleId="EmailStyle9161">
    <w:name w:val="EmailStyle9161"/>
    <w:qFormat/>
    <w:rPr>
      <w:rFonts w:ascii="Arial" w:eastAsia="宋体" w:hAnsi="Arial" w:cs="Arial"/>
      <w:color w:val="auto"/>
      <w:sz w:val="20"/>
    </w:rPr>
  </w:style>
  <w:style w:type="character" w:customStyle="1" w:styleId="EmailStyle875">
    <w:name w:val="EmailStyle875"/>
    <w:qFormat/>
    <w:rPr>
      <w:rFonts w:ascii="Arial" w:eastAsia="宋体" w:hAnsi="Arial" w:cs="Arial"/>
      <w:color w:val="auto"/>
      <w:sz w:val="20"/>
    </w:rPr>
  </w:style>
  <w:style w:type="character" w:customStyle="1" w:styleId="EmailStyle876">
    <w:name w:val="EmailStyle876"/>
    <w:qFormat/>
    <w:rPr>
      <w:rFonts w:ascii="Arial" w:eastAsia="宋体" w:hAnsi="Arial" w:cs="Arial"/>
      <w:color w:val="auto"/>
      <w:sz w:val="20"/>
    </w:rPr>
  </w:style>
  <w:style w:type="character" w:customStyle="1" w:styleId="EmailStyle915">
    <w:name w:val="EmailStyle915"/>
    <w:qFormat/>
    <w:rPr>
      <w:rFonts w:ascii="Arial" w:eastAsia="宋体" w:hAnsi="Arial" w:cs="Arial"/>
      <w:color w:val="auto"/>
      <w:sz w:val="20"/>
    </w:rPr>
  </w:style>
  <w:style w:type="character" w:customStyle="1" w:styleId="EmailStyle916">
    <w:name w:val="EmailStyle916"/>
    <w:qFormat/>
    <w:rPr>
      <w:rFonts w:ascii="Arial" w:eastAsia="宋体" w:hAnsi="Arial" w:cs="Arial"/>
      <w:color w:val="auto"/>
      <w:sz w:val="20"/>
    </w:rPr>
  </w:style>
  <w:style w:type="paragraph" w:customStyle="1" w:styleId="font15">
    <w:name w:val="font15"/>
    <w:basedOn w:val="afc"/>
    <w:qFormat/>
    <w:pPr>
      <w:widowControl/>
      <w:spacing w:before="100" w:beforeAutospacing="1" w:after="100" w:afterAutospacing="1"/>
      <w:jc w:val="left"/>
    </w:pPr>
    <w:rPr>
      <w:rFonts w:ascii="Courier New" w:hAnsi="Courier New" w:cs="Courier New"/>
      <w:kern w:val="0"/>
      <w:sz w:val="18"/>
      <w:szCs w:val="18"/>
    </w:rPr>
  </w:style>
  <w:style w:type="paragraph" w:customStyle="1" w:styleId="font16">
    <w:name w:val="font16"/>
    <w:basedOn w:val="afc"/>
    <w:qFormat/>
    <w:pPr>
      <w:widowControl/>
      <w:spacing w:before="100" w:beforeAutospacing="1" w:after="100" w:afterAutospacing="1"/>
      <w:jc w:val="left"/>
    </w:pPr>
    <w:rPr>
      <w:rFonts w:ascii="宋体" w:hAnsi="宋体" w:cs="宋体"/>
      <w:kern w:val="0"/>
      <w:sz w:val="18"/>
      <w:szCs w:val="18"/>
    </w:rPr>
  </w:style>
  <w:style w:type="paragraph" w:customStyle="1" w:styleId="font17">
    <w:name w:val="font17"/>
    <w:basedOn w:val="afc"/>
    <w:qFormat/>
    <w:pPr>
      <w:widowControl/>
      <w:spacing w:before="100" w:beforeAutospacing="1" w:after="100" w:afterAutospacing="1"/>
      <w:jc w:val="left"/>
    </w:pPr>
    <w:rPr>
      <w:rFonts w:ascii="宋体" w:hAnsi="宋体" w:cs="宋体"/>
      <w:kern w:val="0"/>
      <w:sz w:val="18"/>
      <w:szCs w:val="18"/>
    </w:rPr>
  </w:style>
  <w:style w:type="character" w:customStyle="1" w:styleId="affffff8">
    <w:name w:val="列表段落 字符"/>
    <w:link w:val="affffff7"/>
    <w:uiPriority w:val="1"/>
    <w:qFormat/>
    <w:rPr>
      <w:rFonts w:ascii="Times New Roman" w:eastAsia="宋体" w:hAnsi="Times New Roman" w:cs="Times New Roman"/>
      <w:szCs w:val="24"/>
    </w:rPr>
  </w:style>
  <w:style w:type="character" w:customStyle="1" w:styleId="affffffffffffff9">
    <w:name w:val="消息标题标签"/>
    <w:qFormat/>
    <w:rPr>
      <w:rFonts w:ascii="Arial" w:hAnsi="Arial"/>
      <w:b/>
      <w:spacing w:val="-4"/>
      <w:sz w:val="18"/>
      <w:lang w:eastAsia="zh-CN"/>
    </w:rPr>
  </w:style>
  <w:style w:type="paragraph" w:customStyle="1" w:styleId="Char1CharCharChar">
    <w:name w:val="Char1 Char Char Char"/>
    <w:basedOn w:val="afc"/>
    <w:qFormat/>
  </w:style>
  <w:style w:type="character" w:customStyle="1" w:styleId="affffffffffffffa">
    <w:name w:val="正文文本_"/>
    <w:basedOn w:val="afe"/>
    <w:link w:val="3f2"/>
    <w:qFormat/>
    <w:rPr>
      <w:rFonts w:ascii="MingLiU" w:eastAsia="MingLiU" w:hAnsi="MingLiU" w:cs="MingLiU"/>
      <w:shd w:val="clear" w:color="auto" w:fill="FFFFFF"/>
    </w:rPr>
  </w:style>
  <w:style w:type="paragraph" w:customStyle="1" w:styleId="3f2">
    <w:name w:val="正文文本3"/>
    <w:basedOn w:val="afc"/>
    <w:link w:val="affffffffffffffa"/>
    <w:qFormat/>
    <w:pPr>
      <w:shd w:val="clear" w:color="auto" w:fill="FFFFFF"/>
      <w:spacing w:line="466" w:lineRule="exact"/>
      <w:ind w:hanging="420"/>
      <w:jc w:val="distribute"/>
    </w:pPr>
    <w:rPr>
      <w:rFonts w:ascii="MingLiU" w:eastAsia="MingLiU" w:hAnsi="MingLiU" w:cs="MingLiU"/>
      <w:szCs w:val="22"/>
    </w:rPr>
  </w:style>
  <w:style w:type="character" w:customStyle="1" w:styleId="1f7">
    <w:name w:val="正文文本1"/>
    <w:basedOn w:val="affffffffffffffa"/>
    <w:qFormat/>
    <w:rPr>
      <w:rFonts w:ascii="MingLiU" w:eastAsia="MingLiU" w:hAnsi="MingLiU" w:cs="MingLiU"/>
      <w:color w:val="000000"/>
      <w:spacing w:val="0"/>
      <w:w w:val="100"/>
      <w:position w:val="0"/>
      <w:sz w:val="24"/>
      <w:szCs w:val="24"/>
      <w:shd w:val="clear" w:color="auto" w:fill="FFFFFF"/>
      <w:lang w:val="zh-TW"/>
    </w:rPr>
  </w:style>
  <w:style w:type="character" w:customStyle="1" w:styleId="SimSun">
    <w:name w:val="正文文本 + SimSun"/>
    <w:basedOn w:val="affffffffffffffa"/>
    <w:qFormat/>
    <w:rPr>
      <w:rFonts w:ascii="宋体" w:eastAsia="宋体" w:hAnsi="宋体" w:cs="宋体"/>
      <w:color w:val="000000"/>
      <w:spacing w:val="0"/>
      <w:w w:val="100"/>
      <w:position w:val="0"/>
      <w:sz w:val="22"/>
      <w:szCs w:val="22"/>
      <w:shd w:val="clear" w:color="auto" w:fill="FFFFFF"/>
      <w:lang w:val="zh-TW"/>
    </w:rPr>
  </w:style>
  <w:style w:type="paragraph" w:customStyle="1" w:styleId="Preformatted">
    <w:name w:val="Preformatted"/>
    <w:basedOn w:val="afc"/>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TimesNewRomanGB23126">
    <w:name w:val="样式 标题 2 + (西文) Times New Roman (中文) 仿宋_GB2312 居中 段前: 6 磅 段后:..."/>
    <w:basedOn w:val="23"/>
    <w:qFormat/>
    <w:pPr>
      <w:spacing w:before="120" w:after="120" w:line="360" w:lineRule="auto"/>
      <w:ind w:firstLineChars="200" w:firstLine="200"/>
      <w:jc w:val="left"/>
    </w:pPr>
    <w:rPr>
      <w:rFonts w:ascii="Times New Roman" w:eastAsia="仿宋_GB2312" w:hAnsi="Times New Roman" w:cs="宋体"/>
      <w:szCs w:val="20"/>
    </w:rPr>
  </w:style>
  <w:style w:type="paragraph" w:customStyle="1" w:styleId="GB23120828">
    <w:name w:val="样式 楷体_GB2312 小四 首行缩进:  0.8 厘米 行距: 固定值 28 磅"/>
    <w:basedOn w:val="afc"/>
    <w:qFormat/>
    <w:pPr>
      <w:jc w:val="center"/>
    </w:pPr>
    <w:rPr>
      <w:b/>
      <w:bCs/>
      <w:sz w:val="30"/>
      <w:szCs w:val="21"/>
    </w:rPr>
  </w:style>
  <w:style w:type="character" w:customStyle="1" w:styleId="afffff1">
    <w:name w:val="普通(网站) 字符"/>
    <w:basedOn w:val="afe"/>
    <w:link w:val="afffff0"/>
    <w:qFormat/>
    <w:locked/>
    <w:rPr>
      <w:rFonts w:ascii="宋体" w:eastAsia="宋体" w:hAnsi="宋体" w:cs="宋体"/>
      <w:kern w:val="0"/>
      <w:sz w:val="24"/>
      <w:szCs w:val="24"/>
    </w:rPr>
  </w:style>
  <w:style w:type="character" w:customStyle="1" w:styleId="7Char">
    <w:name w:val="样式7 Char"/>
    <w:link w:val="72"/>
    <w:qFormat/>
    <w:rPr>
      <w:rFonts w:ascii="Times New Roman" w:eastAsia="宋体" w:hAnsi="Times New Roman" w:cs="Times New Roman"/>
      <w:b/>
      <w:sz w:val="24"/>
      <w:szCs w:val="24"/>
    </w:rPr>
  </w:style>
  <w:style w:type="paragraph" w:customStyle="1" w:styleId="a2">
    <w:name w:val="操作步骤"/>
    <w:basedOn w:val="afc"/>
    <w:qFormat/>
    <w:pPr>
      <w:numPr>
        <w:numId w:val="26"/>
      </w:numPr>
      <w:adjustRightInd w:val="0"/>
      <w:snapToGrid w:val="0"/>
      <w:spacing w:line="460" w:lineRule="exact"/>
      <w:ind w:rightChars="200" w:right="480"/>
      <w:textAlignment w:val="baseline"/>
    </w:pPr>
    <w:rPr>
      <w:rFonts w:ascii="宋体" w:hAnsi="宋体" w:cs="宋体"/>
      <w:sz w:val="24"/>
    </w:rPr>
  </w:style>
  <w:style w:type="paragraph" w:customStyle="1" w:styleId="1f8">
    <w:name w:val="标题1"/>
    <w:basedOn w:val="afc"/>
    <w:link w:val="1Char5"/>
    <w:uiPriority w:val="99"/>
    <w:qFormat/>
    <w:pPr>
      <w:spacing w:before="120" w:after="120"/>
    </w:pPr>
    <w:rPr>
      <w:b/>
      <w:kern w:val="0"/>
      <w:sz w:val="24"/>
      <w:szCs w:val="20"/>
      <w:lang w:val="zh-CN"/>
    </w:rPr>
  </w:style>
  <w:style w:type="character" w:customStyle="1" w:styleId="1Char5">
    <w:name w:val="标题1 Char"/>
    <w:link w:val="1f8"/>
    <w:uiPriority w:val="99"/>
    <w:qFormat/>
    <w:rPr>
      <w:rFonts w:ascii="Times New Roman" w:hAnsi="Times New Roman"/>
      <w:b/>
      <w:sz w:val="24"/>
      <w:lang w:val="zh-CN" w:eastAsia="zh-CN"/>
    </w:rPr>
  </w:style>
  <w:style w:type="paragraph" w:customStyle="1" w:styleId="65">
    <w:name w:val="6"/>
    <w:basedOn w:val="afc"/>
    <w:next w:val="affffff7"/>
    <w:link w:val="Charc"/>
    <w:uiPriority w:val="34"/>
    <w:qFormat/>
    <w:pPr>
      <w:ind w:firstLineChars="200" w:firstLine="420"/>
    </w:pPr>
    <w:rPr>
      <w:rFonts w:ascii="Calibri" w:hAnsi="Calibri"/>
    </w:rPr>
  </w:style>
  <w:style w:type="character" w:customStyle="1" w:styleId="Charc">
    <w:name w:val="列出段落 Char"/>
    <w:link w:val="65"/>
    <w:uiPriority w:val="34"/>
    <w:qFormat/>
    <w:rPr>
      <w:kern w:val="2"/>
      <w:sz w:val="21"/>
      <w:szCs w:val="24"/>
    </w:rPr>
  </w:style>
  <w:style w:type="character" w:customStyle="1" w:styleId="Chard">
    <w:name w:val="页眉 Char"/>
    <w:uiPriority w:val="99"/>
    <w:qFormat/>
    <w:rPr>
      <w:rFonts w:eastAsia="宋体"/>
      <w:kern w:val="2"/>
      <w:sz w:val="18"/>
      <w:szCs w:val="18"/>
      <w:lang w:val="en-US" w:eastAsia="zh-CN" w:bidi="ar-SA"/>
    </w:rPr>
  </w:style>
  <w:style w:type="character" w:customStyle="1" w:styleId="Chare">
    <w:name w:val="页脚 Char"/>
    <w:uiPriority w:val="99"/>
    <w:qFormat/>
    <w:rPr>
      <w:rFonts w:eastAsia="宋体"/>
      <w:kern w:val="2"/>
      <w:sz w:val="18"/>
      <w:szCs w:val="18"/>
      <w:lang w:val="en-US" w:eastAsia="zh-CN" w:bidi="ar-SA"/>
    </w:rPr>
  </w:style>
  <w:style w:type="paragraph" w:customStyle="1" w:styleId="5b">
    <w:name w:val="5"/>
    <w:basedOn w:val="afff4"/>
    <w:next w:val="2c"/>
    <w:link w:val="2Char4"/>
    <w:qFormat/>
    <w:pPr>
      <w:ind w:firstLineChars="200" w:firstLine="420"/>
    </w:pPr>
    <w:rPr>
      <w:rFonts w:ascii="Calibri" w:hAnsi="Calibri"/>
    </w:rPr>
  </w:style>
  <w:style w:type="character" w:customStyle="1" w:styleId="Charf">
    <w:name w:val="标题 Char"/>
    <w:qFormat/>
    <w:rPr>
      <w:rFonts w:ascii="Arial" w:hAnsi="Arial"/>
      <w:b/>
      <w:sz w:val="32"/>
    </w:rPr>
  </w:style>
  <w:style w:type="paragraph" w:customStyle="1" w:styleId="CNAppendixRestartNumbering">
    <w:name w:val="CN Appendix Restart Numbering"/>
    <w:basedOn w:val="afc"/>
    <w:next w:val="afc"/>
    <w:qFormat/>
    <w:pPr>
      <w:widowControl/>
      <w:numPr>
        <w:numId w:val="27"/>
      </w:numPr>
      <w:tabs>
        <w:tab w:val="left" w:pos="720"/>
      </w:tabs>
      <w:spacing w:before="80"/>
      <w:ind w:left="0" w:firstLine="0"/>
      <w:jc w:val="left"/>
    </w:pPr>
    <w:rPr>
      <w:rFonts w:ascii="Arial" w:hAnsi="Arial"/>
      <w:kern w:val="0"/>
      <w:sz w:val="2"/>
      <w:szCs w:val="2"/>
      <w:lang w:eastAsia="en-US"/>
    </w:rPr>
  </w:style>
  <w:style w:type="paragraph" w:customStyle="1" w:styleId="CNAppendixTitle">
    <w:name w:val="CN Appendix Title"/>
    <w:basedOn w:val="afc"/>
    <w:next w:val="afc"/>
    <w:qFormat/>
    <w:pPr>
      <w:keepNext/>
      <w:keepLines/>
      <w:widowControl/>
      <w:numPr>
        <w:ilvl w:val="1"/>
        <w:numId w:val="27"/>
      </w:numPr>
      <w:tabs>
        <w:tab w:val="left" w:pos="780"/>
      </w:tabs>
      <w:spacing w:before="80" w:after="160"/>
      <w:ind w:left="780" w:hanging="360"/>
      <w:jc w:val="center"/>
    </w:pPr>
    <w:rPr>
      <w:rFonts w:ascii="Arial" w:hAnsi="Arial"/>
      <w:b/>
      <w:kern w:val="0"/>
      <w:sz w:val="28"/>
      <w:szCs w:val="18"/>
      <w:lang w:eastAsia="en-US"/>
    </w:rPr>
  </w:style>
  <w:style w:type="paragraph" w:customStyle="1" w:styleId="CNAppendixItem">
    <w:name w:val="CN Appendix Item"/>
    <w:basedOn w:val="afc"/>
    <w:next w:val="afc"/>
    <w:qFormat/>
    <w:pPr>
      <w:keepNext/>
      <w:keepLines/>
      <w:widowControl/>
      <w:numPr>
        <w:ilvl w:val="2"/>
        <w:numId w:val="27"/>
      </w:numPr>
      <w:tabs>
        <w:tab w:val="clear" w:pos="720"/>
        <w:tab w:val="left" w:pos="1200"/>
      </w:tabs>
      <w:spacing w:before="120" w:after="80"/>
      <w:ind w:left="1200" w:hanging="360"/>
      <w:jc w:val="left"/>
    </w:pPr>
    <w:rPr>
      <w:rFonts w:ascii="Arial" w:hAnsi="Arial"/>
      <w:b/>
      <w:kern w:val="0"/>
      <w:sz w:val="22"/>
      <w:szCs w:val="18"/>
      <w:lang w:eastAsia="en-US"/>
    </w:rPr>
  </w:style>
  <w:style w:type="paragraph" w:customStyle="1" w:styleId="CNGuidanceText">
    <w:name w:val="CN Guidance Text"/>
    <w:basedOn w:val="afc"/>
    <w:next w:val="CNGuidanceHeading"/>
    <w:qFormat/>
    <w:pPr>
      <w:widowControl/>
      <w:numPr>
        <w:ilvl w:val="2"/>
        <w:numId w:val="28"/>
      </w:numPr>
      <w:tabs>
        <w:tab w:val="left" w:pos="1004"/>
      </w:tabs>
      <w:spacing w:before="80" w:after="80"/>
      <w:ind w:left="1004" w:hanging="720"/>
      <w:jc w:val="left"/>
    </w:pPr>
    <w:rPr>
      <w:kern w:val="0"/>
      <w:sz w:val="20"/>
      <w:szCs w:val="18"/>
      <w:lang w:eastAsia="en-US"/>
    </w:rPr>
  </w:style>
  <w:style w:type="paragraph" w:customStyle="1" w:styleId="CNGuidanceHeading">
    <w:name w:val="CN Guidance Heading"/>
    <w:basedOn w:val="CNGuidanceText"/>
    <w:next w:val="CNGuidanceText"/>
    <w:qFormat/>
    <w:pPr>
      <w:numPr>
        <w:ilvl w:val="1"/>
      </w:numPr>
      <w:tabs>
        <w:tab w:val="left" w:pos="576"/>
      </w:tabs>
      <w:ind w:left="576" w:hanging="576"/>
    </w:pPr>
    <w:rPr>
      <w:b/>
    </w:rPr>
  </w:style>
  <w:style w:type="paragraph" w:customStyle="1" w:styleId="CNGuidanceLevel1Bullet">
    <w:name w:val="CN Guidance Level 1 Bullet"/>
    <w:basedOn w:val="CNGuidanceText"/>
    <w:qFormat/>
    <w:pPr>
      <w:numPr>
        <w:ilvl w:val="4"/>
      </w:numPr>
      <w:tabs>
        <w:tab w:val="left" w:pos="1908"/>
      </w:tabs>
      <w:ind w:left="1908" w:hanging="1008"/>
    </w:pPr>
  </w:style>
  <w:style w:type="paragraph" w:customStyle="1" w:styleId="CNGuidanceLevel2Bullet">
    <w:name w:val="CN Guidance Level 2 Bullet"/>
    <w:basedOn w:val="CNGuidanceText"/>
    <w:qFormat/>
    <w:pPr>
      <w:numPr>
        <w:ilvl w:val="6"/>
      </w:numPr>
      <w:tabs>
        <w:tab w:val="left" w:pos="1296"/>
      </w:tabs>
      <w:ind w:left="1296" w:hanging="1296"/>
    </w:pPr>
  </w:style>
  <w:style w:type="paragraph" w:customStyle="1" w:styleId="CNGuidanceLevel1List">
    <w:name w:val="CN Guidance Level 1 List"/>
    <w:basedOn w:val="CNGuidanceText"/>
    <w:qFormat/>
    <w:pPr>
      <w:numPr>
        <w:ilvl w:val="3"/>
      </w:numPr>
      <w:tabs>
        <w:tab w:val="left" w:pos="1715"/>
      </w:tabs>
      <w:ind w:left="1715" w:hanging="864"/>
    </w:pPr>
  </w:style>
  <w:style w:type="paragraph" w:customStyle="1" w:styleId="CNGuidanceLevel2List">
    <w:name w:val="CN Guidance Level 2 List"/>
    <w:basedOn w:val="CNGuidanceText"/>
    <w:qFormat/>
    <w:pPr>
      <w:numPr>
        <w:ilvl w:val="5"/>
      </w:numPr>
      <w:tabs>
        <w:tab w:val="left" w:pos="1152"/>
      </w:tabs>
      <w:ind w:left="1152" w:hanging="1152"/>
    </w:pPr>
  </w:style>
  <w:style w:type="character" w:customStyle="1" w:styleId="Charf0">
    <w:name w:val="正文缩进 Char"/>
    <w:qFormat/>
    <w:rPr>
      <w:kern w:val="2"/>
      <w:sz w:val="21"/>
      <w:szCs w:val="24"/>
    </w:rPr>
  </w:style>
  <w:style w:type="character" w:customStyle="1" w:styleId="Charf1">
    <w:name w:val="批注主题 Char"/>
    <w:uiPriority w:val="99"/>
    <w:qFormat/>
    <w:rPr>
      <w:rFonts w:eastAsia="宋体"/>
      <w:b/>
      <w:bCs/>
      <w:kern w:val="2"/>
      <w:sz w:val="21"/>
      <w:szCs w:val="24"/>
      <w:lang w:val="en-US" w:eastAsia="zh-CN" w:bidi="ar-SA"/>
    </w:rPr>
  </w:style>
  <w:style w:type="character" w:customStyle="1" w:styleId="4Char1">
    <w:name w:val="标题 4 Char"/>
    <w:qFormat/>
    <w:rPr>
      <w:rFonts w:ascii="Arial" w:eastAsia="黑体" w:hAnsi="Arial"/>
      <w:b/>
      <w:bCs/>
      <w:kern w:val="2"/>
      <w:sz w:val="28"/>
      <w:szCs w:val="28"/>
      <w:lang w:val="en-US" w:eastAsia="zh-CN" w:bidi="ar-SA"/>
    </w:rPr>
  </w:style>
  <w:style w:type="character" w:customStyle="1" w:styleId="3Char2">
    <w:name w:val="标题 3 Char"/>
    <w:uiPriority w:val="99"/>
    <w:qFormat/>
    <w:rPr>
      <w:rFonts w:ascii="黑体" w:eastAsia="黑体" w:hAnsi="宋体"/>
      <w:bCs/>
      <w:kern w:val="2"/>
      <w:sz w:val="28"/>
      <w:szCs w:val="28"/>
      <w:lang w:val="en-US" w:eastAsia="zh-CN" w:bidi="ar-SA"/>
    </w:rPr>
  </w:style>
  <w:style w:type="character" w:customStyle="1" w:styleId="1Char6">
    <w:name w:val="标题 1 Char"/>
    <w:uiPriority w:val="99"/>
    <w:qFormat/>
    <w:rPr>
      <w:rFonts w:eastAsia="宋体"/>
      <w:b/>
      <w:bCs/>
      <w:kern w:val="44"/>
      <w:sz w:val="44"/>
      <w:szCs w:val="44"/>
      <w:lang w:val="en-US" w:eastAsia="zh-CN" w:bidi="ar-SA"/>
    </w:rPr>
  </w:style>
  <w:style w:type="character" w:customStyle="1" w:styleId="Charf2">
    <w:name w:val="正文首行缩进 Char"/>
    <w:basedOn w:val="Char2"/>
    <w:uiPriority w:val="99"/>
    <w:qFormat/>
    <w:rPr>
      <w:rFonts w:ascii="Times New Roman" w:eastAsia="宋体" w:hAnsi="Times New Roman" w:cs="Times New Roman"/>
      <w:kern w:val="2"/>
      <w:sz w:val="21"/>
      <w:szCs w:val="24"/>
      <w:lang w:val="en-US" w:eastAsia="zh-CN" w:bidi="ar-SA"/>
    </w:rPr>
  </w:style>
  <w:style w:type="character" w:customStyle="1" w:styleId="2Char5">
    <w:name w:val="标题 2 Char"/>
    <w:uiPriority w:val="99"/>
    <w:qFormat/>
    <w:rPr>
      <w:rFonts w:ascii="Arial" w:eastAsia="黑体" w:hAnsi="Arial"/>
      <w:b/>
      <w:bCs/>
      <w:kern w:val="2"/>
      <w:sz w:val="32"/>
      <w:szCs w:val="32"/>
      <w:lang w:val="en-US" w:eastAsia="zh-CN" w:bidi="ar-SA"/>
    </w:rPr>
  </w:style>
  <w:style w:type="character" w:customStyle="1" w:styleId="Charf3">
    <w:name w:val="文档结构图 Char"/>
    <w:qFormat/>
    <w:rPr>
      <w:rFonts w:eastAsia="宋体"/>
      <w:kern w:val="2"/>
      <w:sz w:val="21"/>
      <w:szCs w:val="24"/>
      <w:lang w:val="en-US" w:eastAsia="zh-CN" w:bidi="ar-SA"/>
    </w:rPr>
  </w:style>
  <w:style w:type="paragraph" w:customStyle="1" w:styleId="2fa">
    <w:name w:val="修订2"/>
    <w:qFormat/>
    <w:rPr>
      <w:rFonts w:ascii="Times New Roman" w:hAnsi="Times New Roman"/>
      <w:kern w:val="2"/>
      <w:sz w:val="21"/>
      <w:szCs w:val="24"/>
    </w:rPr>
  </w:style>
  <w:style w:type="paragraph" w:customStyle="1" w:styleId="CNNO">
    <w:name w:val="CNNO程序正文（宋小四）"/>
    <w:basedOn w:val="afc"/>
    <w:link w:val="CNNOChar"/>
    <w:qFormat/>
    <w:pPr>
      <w:spacing w:beforeLines="50" w:afterLines="50"/>
      <w:ind w:leftChars="337" w:left="708"/>
    </w:pPr>
    <w:rPr>
      <w:kern w:val="0"/>
      <w:sz w:val="24"/>
      <w:lang w:val="zh-CN"/>
    </w:rPr>
  </w:style>
  <w:style w:type="character" w:customStyle="1" w:styleId="CNNOChar">
    <w:name w:val="CNNO程序正文（宋小四） Char"/>
    <w:link w:val="CNNO"/>
    <w:qFormat/>
    <w:rPr>
      <w:rFonts w:ascii="Times New Roman" w:hAnsi="Times New Roman"/>
      <w:sz w:val="24"/>
      <w:szCs w:val="24"/>
      <w:lang w:val="zh-CN" w:eastAsia="zh-CN"/>
    </w:rPr>
  </w:style>
  <w:style w:type="character" w:customStyle="1" w:styleId="Charf4">
    <w:name w:val="脚注文本 Char"/>
    <w:qFormat/>
    <w:rPr>
      <w:kern w:val="2"/>
      <w:sz w:val="18"/>
      <w:szCs w:val="18"/>
    </w:rPr>
  </w:style>
  <w:style w:type="paragraph" w:customStyle="1" w:styleId="1f9">
    <w:name w:val="正文缩进1"/>
    <w:basedOn w:val="afc"/>
    <w:qFormat/>
    <w:pPr>
      <w:widowControl/>
      <w:spacing w:before="120" w:after="120"/>
      <w:ind w:left="940"/>
      <w:jc w:val="left"/>
    </w:pPr>
    <w:rPr>
      <w:kern w:val="0"/>
      <w:sz w:val="24"/>
      <w:szCs w:val="20"/>
      <w:lang w:eastAsia="en-US" w:bidi="en-US"/>
    </w:rPr>
  </w:style>
  <w:style w:type="character" w:customStyle="1" w:styleId="5Char0">
    <w:name w:val="标题 5 Char"/>
    <w:qFormat/>
    <w:rPr>
      <w:b/>
      <w:bCs/>
      <w:kern w:val="2"/>
      <w:sz w:val="28"/>
      <w:szCs w:val="28"/>
    </w:rPr>
  </w:style>
  <w:style w:type="character" w:customStyle="1" w:styleId="2Char6">
    <w:name w:val="正文文本缩进 2 Char"/>
    <w:qFormat/>
    <w:rPr>
      <w:b/>
      <w:kern w:val="2"/>
      <w:sz w:val="28"/>
    </w:rPr>
  </w:style>
  <w:style w:type="character" w:customStyle="1" w:styleId="2Char7">
    <w:name w:val="正文文本 2 Char"/>
    <w:qFormat/>
    <w:rPr>
      <w:rFonts w:ascii="黑体" w:eastAsia="黑体"/>
      <w:b/>
      <w:sz w:val="28"/>
    </w:rPr>
  </w:style>
  <w:style w:type="paragraph" w:customStyle="1" w:styleId="affffffffffffffb">
    <w:name w:val="段落正文"/>
    <w:basedOn w:val="afc"/>
    <w:qFormat/>
    <w:pPr>
      <w:spacing w:before="60" w:after="60"/>
      <w:ind w:left="680"/>
    </w:pPr>
    <w:rPr>
      <w:sz w:val="24"/>
      <w:szCs w:val="20"/>
    </w:rPr>
  </w:style>
  <w:style w:type="paragraph" w:customStyle="1" w:styleId="a8">
    <w:name w:val="段落编号正文"/>
    <w:basedOn w:val="afd"/>
    <w:qFormat/>
    <w:pPr>
      <w:numPr>
        <w:numId w:val="29"/>
      </w:numPr>
      <w:spacing w:before="60" w:after="60"/>
      <w:ind w:firstLineChars="0" w:firstLine="0"/>
    </w:pPr>
    <w:rPr>
      <w:sz w:val="24"/>
      <w:szCs w:val="20"/>
      <w:lang w:val="zh-CN"/>
    </w:rPr>
  </w:style>
  <w:style w:type="paragraph" w:customStyle="1" w:styleId="66">
    <w:name w:val="标题6"/>
    <w:basedOn w:val="afc"/>
    <w:qFormat/>
    <w:pPr>
      <w:spacing w:before="240"/>
    </w:pPr>
    <w:rPr>
      <w:sz w:val="24"/>
      <w:szCs w:val="20"/>
    </w:rPr>
  </w:style>
  <w:style w:type="paragraph" w:customStyle="1" w:styleId="73">
    <w:name w:val="标题7"/>
    <w:basedOn w:val="afc"/>
    <w:qFormat/>
    <w:pPr>
      <w:spacing w:before="240"/>
    </w:pPr>
    <w:rPr>
      <w:sz w:val="24"/>
      <w:szCs w:val="20"/>
    </w:rPr>
  </w:style>
  <w:style w:type="paragraph" w:customStyle="1" w:styleId="82">
    <w:name w:val="标题8"/>
    <w:basedOn w:val="afc"/>
    <w:qFormat/>
    <w:pPr>
      <w:spacing w:before="240"/>
    </w:pPr>
    <w:rPr>
      <w:sz w:val="24"/>
      <w:szCs w:val="20"/>
    </w:rPr>
  </w:style>
  <w:style w:type="paragraph" w:customStyle="1" w:styleId="92">
    <w:name w:val="标题9"/>
    <w:basedOn w:val="afc"/>
    <w:qFormat/>
    <w:pPr>
      <w:spacing w:before="240"/>
    </w:pPr>
    <w:rPr>
      <w:sz w:val="24"/>
      <w:szCs w:val="20"/>
    </w:rPr>
  </w:style>
  <w:style w:type="paragraph" w:customStyle="1" w:styleId="CharCharChar2CharCharCharCharCharCharChar">
    <w:name w:val="Char Char Char2 Char Char Char Char Char Char Char"/>
    <w:basedOn w:val="afc"/>
    <w:qFormat/>
    <w:rPr>
      <w:rFonts w:eastAsia="仿宋_GB2312"/>
      <w:sz w:val="28"/>
      <w:szCs w:val="21"/>
    </w:rPr>
  </w:style>
  <w:style w:type="paragraph" w:customStyle="1" w:styleId="W2">
    <w:name w:val="标题W2"/>
    <w:basedOn w:val="afc"/>
    <w:qFormat/>
    <w:pPr>
      <w:tabs>
        <w:tab w:val="left" w:pos="680"/>
      </w:tabs>
      <w:adjustRightInd w:val="0"/>
      <w:spacing w:beforeLines="50" w:line="400" w:lineRule="atLeast"/>
      <w:ind w:left="680" w:hanging="680"/>
      <w:jc w:val="left"/>
      <w:textAlignment w:val="baseline"/>
    </w:pPr>
    <w:rPr>
      <w:kern w:val="44"/>
      <w:sz w:val="24"/>
      <w:szCs w:val="20"/>
    </w:rPr>
  </w:style>
  <w:style w:type="paragraph" w:customStyle="1" w:styleId="W3">
    <w:name w:val="标题W3"/>
    <w:basedOn w:val="W2"/>
    <w:qFormat/>
    <w:pPr>
      <w:tabs>
        <w:tab w:val="clear" w:pos="680"/>
        <w:tab w:val="left" w:pos="1418"/>
      </w:tabs>
      <w:ind w:left="1418" w:hanging="567"/>
    </w:pPr>
  </w:style>
  <w:style w:type="paragraph" w:customStyle="1" w:styleId="CharCharCharCharCharCharCharCharCharCharChar">
    <w:name w:val="Char Char Char Char Char Char Char Char Char Char Char"/>
    <w:basedOn w:val="afc"/>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c">
    <w:name w:val="表格项目"/>
    <w:basedOn w:val="afc"/>
    <w:qFormat/>
    <w:pPr>
      <w:tabs>
        <w:tab w:val="left" w:pos="567"/>
      </w:tabs>
      <w:adjustRightInd w:val="0"/>
      <w:spacing w:line="312" w:lineRule="atLeast"/>
      <w:jc w:val="center"/>
      <w:textAlignment w:val="baseline"/>
    </w:pPr>
    <w:rPr>
      <w:rFonts w:ascii="宋体"/>
      <w:kern w:val="0"/>
      <w:sz w:val="24"/>
      <w:szCs w:val="20"/>
    </w:rPr>
  </w:style>
  <w:style w:type="character" w:customStyle="1" w:styleId="3Char">
    <w:name w:val="样式3 Char"/>
    <w:link w:val="3a"/>
    <w:qFormat/>
    <w:rPr>
      <w:rFonts w:ascii="Times New Roman" w:eastAsia="Arial" w:hAnsi="Times New Roman"/>
      <w:b/>
      <w:bCs/>
      <w:kern w:val="2"/>
      <w:sz w:val="32"/>
      <w:szCs w:val="32"/>
    </w:rPr>
  </w:style>
  <w:style w:type="paragraph" w:customStyle="1" w:styleId="affffffffffffffd">
    <w:name w:val="级别标题"/>
    <w:basedOn w:val="afc"/>
    <w:qFormat/>
    <w:pPr>
      <w:autoSpaceDE w:val="0"/>
      <w:autoSpaceDN w:val="0"/>
      <w:adjustRightInd w:val="0"/>
      <w:spacing w:before="120" w:after="120" w:line="240" w:lineRule="atLeast"/>
    </w:pPr>
    <w:rPr>
      <w:szCs w:val="20"/>
    </w:rPr>
  </w:style>
  <w:style w:type="paragraph" w:customStyle="1" w:styleId="3f3">
    <w:name w:val="修订3"/>
    <w:hidden/>
    <w:uiPriority w:val="99"/>
    <w:semiHidden/>
    <w:qFormat/>
    <w:rPr>
      <w:rFonts w:ascii="Times New Roman" w:hAnsi="Times New Roman"/>
      <w:kern w:val="44"/>
      <w:sz w:val="24"/>
    </w:rPr>
  </w:style>
  <w:style w:type="paragraph" w:customStyle="1" w:styleId="a4">
    <w:name w:val="附图"/>
    <w:basedOn w:val="afc"/>
    <w:qFormat/>
    <w:pPr>
      <w:numPr>
        <w:numId w:val="30"/>
      </w:numPr>
      <w:adjustRightInd w:val="0"/>
      <w:snapToGrid w:val="0"/>
      <w:spacing w:line="360" w:lineRule="auto"/>
      <w:jc w:val="center"/>
    </w:pPr>
    <w:rPr>
      <w:b/>
      <w:snapToGrid w:val="0"/>
      <w:kern w:val="0"/>
      <w:sz w:val="24"/>
    </w:rPr>
  </w:style>
  <w:style w:type="paragraph" w:customStyle="1" w:styleId="TOC20">
    <w:name w:val="TOC 标题2"/>
    <w:basedOn w:val="11"/>
    <w:next w:val="afc"/>
    <w:uiPriority w:val="39"/>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H2Char">
    <w:name w:val="H2 Char"/>
    <w:qFormat/>
    <w:rPr>
      <w:rFonts w:ascii="Arial" w:eastAsia="黑体" w:hAnsi="Arial"/>
      <w:b/>
      <w:bCs/>
      <w:kern w:val="2"/>
      <w:sz w:val="30"/>
      <w:szCs w:val="32"/>
      <w:lang w:val="en-US" w:eastAsia="zh-CN" w:bidi="ar-SA"/>
    </w:rPr>
  </w:style>
  <w:style w:type="paragraph" w:customStyle="1" w:styleId="310">
    <w:name w:val="网格表 31"/>
    <w:basedOn w:val="11"/>
    <w:next w:val="afc"/>
    <w:qFormat/>
    <w:pPr>
      <w:widowControl/>
      <w:spacing w:before="480" w:after="0" w:line="276" w:lineRule="auto"/>
      <w:ind w:rightChars="-3" w:right="-6"/>
      <w:jc w:val="left"/>
      <w:outlineLvl w:val="9"/>
    </w:pPr>
    <w:rPr>
      <w:rFonts w:ascii="Cambria" w:hAnsi="Cambria"/>
      <w:color w:val="365F91"/>
      <w:kern w:val="0"/>
      <w:sz w:val="28"/>
      <w:szCs w:val="28"/>
    </w:rPr>
  </w:style>
  <w:style w:type="paragraph" w:customStyle="1" w:styleId="affffffffffffffe">
    <w:name w:val="附图结构"/>
    <w:basedOn w:val="a4"/>
    <w:qFormat/>
    <w:pPr>
      <w:numPr>
        <w:numId w:val="0"/>
      </w:numPr>
      <w:tabs>
        <w:tab w:val="left" w:pos="941"/>
      </w:tabs>
      <w:spacing w:before="100"/>
      <w:ind w:left="941" w:hanging="941"/>
    </w:pPr>
  </w:style>
  <w:style w:type="character" w:customStyle="1" w:styleId="Charf5">
    <w:name w:val="附图 Char"/>
    <w:qFormat/>
    <w:rPr>
      <w:rFonts w:eastAsia="宋体"/>
      <w:b/>
      <w:snapToGrid w:val="0"/>
      <w:sz w:val="24"/>
      <w:szCs w:val="24"/>
      <w:lang w:val="en-US" w:eastAsia="zh-CN" w:bidi="ar-SA"/>
    </w:rPr>
  </w:style>
  <w:style w:type="character" w:customStyle="1" w:styleId="2CharChar">
    <w:name w:val="标题 2 Char Char"/>
    <w:qFormat/>
    <w:rPr>
      <w:rFonts w:ascii="Arial" w:eastAsia="黑体" w:hAnsi="Arial"/>
      <w:b/>
      <w:bCs/>
      <w:kern w:val="2"/>
      <w:sz w:val="32"/>
      <w:szCs w:val="32"/>
      <w:lang w:val="en-US" w:eastAsia="zh-CN" w:bidi="ar-SA"/>
    </w:rPr>
  </w:style>
  <w:style w:type="paragraph" w:customStyle="1" w:styleId="afffffffffffffff">
    <w:name w:val="编写建议"/>
    <w:basedOn w:val="afc"/>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W1">
    <w:name w:val="标题W1"/>
    <w:basedOn w:val="afc"/>
    <w:qFormat/>
    <w:pPr>
      <w:tabs>
        <w:tab w:val="left" w:pos="992"/>
      </w:tabs>
      <w:adjustRightInd w:val="0"/>
      <w:spacing w:line="360" w:lineRule="atLeast"/>
      <w:ind w:left="992" w:hanging="567"/>
      <w:jc w:val="left"/>
    </w:pPr>
    <w:rPr>
      <w:kern w:val="44"/>
      <w:sz w:val="28"/>
      <w:szCs w:val="20"/>
    </w:rPr>
  </w:style>
  <w:style w:type="character" w:customStyle="1" w:styleId="content1">
    <w:name w:val="content1"/>
    <w:qFormat/>
    <w:rPr>
      <w:rFonts w:eastAsia="方正仿宋_GBK"/>
      <w:b/>
      <w:kern w:val="44"/>
      <w:sz w:val="21"/>
      <w:lang w:val="en-US" w:eastAsia="zh-CN"/>
    </w:rPr>
  </w:style>
  <w:style w:type="character" w:customStyle="1" w:styleId="Charf6">
    <w:name w:val="纯文本 Char"/>
    <w:qFormat/>
    <w:rPr>
      <w:rFonts w:ascii="宋体" w:eastAsia="方正仿宋_GBK" w:hAnsi="Courier New"/>
      <w:kern w:val="2"/>
      <w:sz w:val="32"/>
      <w:lang w:val="zh-CN" w:eastAsia="zh-CN"/>
    </w:rPr>
  </w:style>
  <w:style w:type="paragraph" w:customStyle="1" w:styleId="-11">
    <w:name w:val="彩色列表 - 着色 11"/>
    <w:basedOn w:val="afc"/>
    <w:uiPriority w:val="34"/>
    <w:qFormat/>
    <w:pPr>
      <w:ind w:firstLineChars="200" w:firstLine="420"/>
    </w:pPr>
  </w:style>
  <w:style w:type="character" w:customStyle="1" w:styleId="6Char0">
    <w:name w:val="标题 6 Char"/>
    <w:qFormat/>
    <w:rPr>
      <w:rFonts w:ascii="Arial" w:eastAsia="黑体" w:hAnsi="Arial"/>
      <w:b/>
      <w:bCs/>
      <w:sz w:val="24"/>
      <w:szCs w:val="24"/>
    </w:rPr>
  </w:style>
  <w:style w:type="character" w:customStyle="1" w:styleId="7Char0">
    <w:name w:val="标题 7 Char"/>
    <w:qFormat/>
    <w:rPr>
      <w:b/>
      <w:bCs/>
      <w:sz w:val="24"/>
      <w:szCs w:val="24"/>
    </w:rPr>
  </w:style>
  <w:style w:type="character" w:customStyle="1" w:styleId="8Char">
    <w:name w:val="标题 8 Char"/>
    <w:qFormat/>
    <w:rPr>
      <w:rFonts w:ascii="Arial" w:eastAsia="黑体" w:hAnsi="Arial"/>
      <w:sz w:val="24"/>
      <w:szCs w:val="24"/>
    </w:rPr>
  </w:style>
  <w:style w:type="character" w:customStyle="1" w:styleId="9Char">
    <w:name w:val="标题 9 Char"/>
    <w:qFormat/>
    <w:rPr>
      <w:rFonts w:ascii="Arial" w:eastAsia="黑体" w:hAnsi="Arial"/>
      <w:sz w:val="21"/>
      <w:szCs w:val="21"/>
    </w:rPr>
  </w:style>
  <w:style w:type="paragraph" w:customStyle="1" w:styleId="CNLevel1Text">
    <w:name w:val="CN Level 1 Text"/>
    <w:basedOn w:val="CNParagraph"/>
    <w:qFormat/>
    <w:pPr>
      <w:ind w:left="1224"/>
    </w:pPr>
  </w:style>
  <w:style w:type="paragraph" w:customStyle="1" w:styleId="CNParagraph">
    <w:name w:val="CN Paragraph"/>
    <w:link w:val="CNParagraphChar"/>
    <w:qFormat/>
    <w:pPr>
      <w:spacing w:before="80" w:after="80"/>
      <w:ind w:left="720"/>
    </w:pPr>
    <w:rPr>
      <w:rFonts w:ascii="Arial" w:hAnsi="Arial"/>
      <w:szCs w:val="18"/>
      <w:lang w:eastAsia="en-US"/>
    </w:rPr>
  </w:style>
  <w:style w:type="character" w:customStyle="1" w:styleId="CNParagraphChar">
    <w:name w:val="CN Paragraph Char"/>
    <w:link w:val="CNParagraph"/>
    <w:qFormat/>
    <w:rPr>
      <w:rFonts w:ascii="Arial" w:hAnsi="Arial"/>
      <w:szCs w:val="18"/>
      <w:lang w:eastAsia="en-US"/>
    </w:rPr>
  </w:style>
  <w:style w:type="paragraph" w:customStyle="1" w:styleId="CNActivityTitle">
    <w:name w:val="CN Activity Title"/>
    <w:basedOn w:val="CNParagraph"/>
    <w:next w:val="CNParagraph"/>
    <w:qFormat/>
    <w:pPr>
      <w:keepNext/>
      <w:keepLines/>
      <w:numPr>
        <w:ilvl w:val="1"/>
        <w:numId w:val="31"/>
      </w:numPr>
      <w:tabs>
        <w:tab w:val="clear" w:pos="720"/>
        <w:tab w:val="left" w:pos="840"/>
      </w:tabs>
      <w:spacing w:before="120"/>
      <w:ind w:left="851" w:hanging="567"/>
    </w:pPr>
    <w:rPr>
      <w:b/>
      <w:u w:val="single"/>
    </w:rPr>
  </w:style>
  <w:style w:type="paragraph" w:customStyle="1" w:styleId="CNAppendixContent">
    <w:name w:val="CN Appendix Content"/>
    <w:basedOn w:val="CNParagraph"/>
    <w:next w:val="CNParagraph"/>
    <w:qFormat/>
    <w:pPr>
      <w:keepNext/>
      <w:keepLines/>
      <w:numPr>
        <w:ilvl w:val="4"/>
        <w:numId w:val="32"/>
      </w:numPr>
      <w:tabs>
        <w:tab w:val="left" w:pos="992"/>
      </w:tabs>
      <w:ind w:left="720" w:hanging="992"/>
    </w:pPr>
  </w:style>
  <w:style w:type="paragraph" w:customStyle="1" w:styleId="CNAppendixDelivery">
    <w:name w:val="CN Appendix Delivery"/>
    <w:basedOn w:val="CNParagraph"/>
    <w:next w:val="CNParagraph"/>
    <w:qFormat/>
    <w:pPr>
      <w:keepNext/>
      <w:keepLines/>
      <w:numPr>
        <w:ilvl w:val="5"/>
        <w:numId w:val="32"/>
      </w:numPr>
      <w:tabs>
        <w:tab w:val="left" w:pos="1134"/>
      </w:tabs>
      <w:ind w:left="720" w:hanging="1134"/>
    </w:pPr>
  </w:style>
  <w:style w:type="paragraph" w:customStyle="1" w:styleId="CNAppendixPurpose">
    <w:name w:val="CN Appendix Purpose"/>
    <w:basedOn w:val="CNParagraph"/>
    <w:next w:val="CNParagraph"/>
    <w:qFormat/>
    <w:pPr>
      <w:keepNext/>
      <w:keepLines/>
      <w:numPr>
        <w:ilvl w:val="2"/>
        <w:numId w:val="32"/>
      </w:numPr>
      <w:tabs>
        <w:tab w:val="left" w:pos="709"/>
      </w:tabs>
      <w:ind w:left="709" w:hanging="709"/>
    </w:pPr>
  </w:style>
  <w:style w:type="paragraph" w:customStyle="1" w:styleId="CNAssumptionsHeader">
    <w:name w:val="CN Assumptions Header"/>
    <w:basedOn w:val="CNParagraph"/>
    <w:next w:val="CNParagraph"/>
    <w:qFormat/>
    <w:pPr>
      <w:keepNext/>
      <w:keepLines/>
      <w:numPr>
        <w:ilvl w:val="3"/>
        <w:numId w:val="32"/>
      </w:numPr>
      <w:tabs>
        <w:tab w:val="left" w:pos="851"/>
      </w:tabs>
      <w:ind w:left="851" w:hanging="851"/>
    </w:pPr>
  </w:style>
  <w:style w:type="paragraph" w:customStyle="1" w:styleId="CNLevel1Bullet">
    <w:name w:val="CN Level 1 Bullet"/>
    <w:basedOn w:val="CNParagraph"/>
    <w:qFormat/>
    <w:pPr>
      <w:numPr>
        <w:numId w:val="33"/>
      </w:numPr>
      <w:tabs>
        <w:tab w:val="clear" w:pos="1224"/>
        <w:tab w:val="left" w:pos="425"/>
        <w:tab w:val="left" w:pos="2040"/>
      </w:tabs>
      <w:ind w:leftChars="800" w:left="425" w:hangingChars="200" w:hanging="425"/>
    </w:pPr>
  </w:style>
  <w:style w:type="paragraph" w:customStyle="1" w:styleId="CNLevel2Bullet">
    <w:name w:val="CN Level 2 Bullet"/>
    <w:basedOn w:val="CNParagraph"/>
    <w:qFormat/>
    <w:pPr>
      <w:numPr>
        <w:ilvl w:val="1"/>
        <w:numId w:val="33"/>
      </w:numPr>
      <w:tabs>
        <w:tab w:val="clear" w:pos="1728"/>
        <w:tab w:val="left" w:pos="992"/>
        <w:tab w:val="left" w:pos="2040"/>
      </w:tabs>
      <w:ind w:leftChars="800" w:left="992" w:hangingChars="200" w:hanging="567"/>
    </w:pPr>
  </w:style>
  <w:style w:type="paragraph" w:customStyle="1" w:styleId="CNLevel3Bullet">
    <w:name w:val="CN Level 3 Bullet"/>
    <w:basedOn w:val="CNParagraph"/>
    <w:qFormat/>
    <w:pPr>
      <w:numPr>
        <w:ilvl w:val="2"/>
        <w:numId w:val="33"/>
      </w:numPr>
      <w:tabs>
        <w:tab w:val="clear" w:pos="2232"/>
        <w:tab w:val="left" w:pos="1418"/>
        <w:tab w:val="left" w:pos="2040"/>
      </w:tabs>
      <w:ind w:leftChars="800" w:left="1418" w:hangingChars="200" w:hanging="567"/>
    </w:pPr>
  </w:style>
  <w:style w:type="paragraph" w:customStyle="1" w:styleId="CNLevel4Bullet">
    <w:name w:val="CN Level 4 Bullet"/>
    <w:basedOn w:val="CNParagraph"/>
    <w:qFormat/>
    <w:pPr>
      <w:numPr>
        <w:ilvl w:val="3"/>
        <w:numId w:val="33"/>
      </w:numPr>
      <w:tabs>
        <w:tab w:val="clear" w:pos="2736"/>
        <w:tab w:val="left" w:pos="2040"/>
        <w:tab w:val="left" w:pos="2356"/>
      </w:tabs>
      <w:ind w:leftChars="800" w:left="1984" w:hangingChars="200" w:hanging="708"/>
    </w:pPr>
  </w:style>
  <w:style w:type="paragraph" w:customStyle="1" w:styleId="CNLevel5Bullet">
    <w:name w:val="CN Level 5 Bullet"/>
    <w:basedOn w:val="CNParagraph"/>
    <w:qFormat/>
    <w:pPr>
      <w:numPr>
        <w:ilvl w:val="4"/>
        <w:numId w:val="33"/>
      </w:numPr>
      <w:tabs>
        <w:tab w:val="clear" w:pos="3240"/>
        <w:tab w:val="left" w:pos="2040"/>
        <w:tab w:val="left" w:pos="2551"/>
      </w:tabs>
      <w:ind w:leftChars="800" w:left="2551" w:hangingChars="200" w:hanging="850"/>
    </w:pPr>
  </w:style>
  <w:style w:type="paragraph" w:customStyle="1" w:styleId="CNLevel6Bullet">
    <w:name w:val="CN Level 6 Bullet"/>
    <w:basedOn w:val="CNParagraph"/>
    <w:qFormat/>
    <w:pPr>
      <w:numPr>
        <w:ilvl w:val="5"/>
        <w:numId w:val="33"/>
      </w:numPr>
      <w:tabs>
        <w:tab w:val="clear" w:pos="3744"/>
        <w:tab w:val="left" w:pos="2040"/>
        <w:tab w:val="left" w:pos="3260"/>
      </w:tabs>
      <w:ind w:leftChars="800" w:left="3260" w:hangingChars="200" w:hanging="1134"/>
    </w:pPr>
  </w:style>
  <w:style w:type="paragraph" w:customStyle="1" w:styleId="CNCompletionCriteriaHeader">
    <w:name w:val="CN Completion Criteria Header"/>
    <w:basedOn w:val="CNParagraph"/>
    <w:next w:val="CNParagraph"/>
    <w:qFormat/>
    <w:pPr>
      <w:keepNext/>
      <w:keepLines/>
      <w:ind w:left="1418"/>
    </w:pPr>
  </w:style>
  <w:style w:type="paragraph" w:customStyle="1" w:styleId="CNDeliverableMaterialsHeader">
    <w:name w:val="CN Deliverable Materials Header"/>
    <w:basedOn w:val="CNParagraph"/>
    <w:next w:val="CNLevel2Bullet"/>
    <w:qFormat/>
    <w:pPr>
      <w:keepNext/>
      <w:keepLines/>
      <w:ind w:left="1400"/>
    </w:pPr>
  </w:style>
  <w:style w:type="paragraph" w:customStyle="1" w:styleId="CNHead1">
    <w:name w:val="CN Head 1"/>
    <w:basedOn w:val="CNParagraph"/>
    <w:next w:val="CNParagraph"/>
    <w:qFormat/>
    <w:pPr>
      <w:keepNext/>
      <w:keepLines/>
      <w:numPr>
        <w:ilvl w:val="1"/>
        <w:numId w:val="34"/>
      </w:numPr>
      <w:tabs>
        <w:tab w:val="clear" w:pos="720"/>
        <w:tab w:val="left" w:pos="360"/>
        <w:tab w:val="left" w:pos="1380"/>
      </w:tabs>
      <w:ind w:left="567" w:firstLine="0"/>
      <w:outlineLvl w:val="0"/>
    </w:pPr>
    <w:rPr>
      <w:b/>
      <w:sz w:val="24"/>
    </w:rPr>
  </w:style>
  <w:style w:type="paragraph" w:customStyle="1" w:styleId="CNHead2">
    <w:name w:val="CN Head 2"/>
    <w:basedOn w:val="CNParagraph"/>
    <w:next w:val="CNParagraph"/>
    <w:qFormat/>
    <w:pPr>
      <w:keepNext/>
      <w:keepLines/>
      <w:numPr>
        <w:ilvl w:val="4"/>
        <w:numId w:val="34"/>
      </w:numPr>
      <w:tabs>
        <w:tab w:val="clear" w:pos="1224"/>
        <w:tab w:val="left" w:pos="720"/>
        <w:tab w:val="left" w:pos="2640"/>
      </w:tabs>
      <w:ind w:left="720" w:hanging="720"/>
      <w:outlineLvl w:val="1"/>
    </w:pPr>
    <w:rPr>
      <w:b/>
      <w:sz w:val="22"/>
    </w:rPr>
  </w:style>
  <w:style w:type="paragraph" w:customStyle="1" w:styleId="CNHead3">
    <w:name w:val="CN Head 3"/>
    <w:basedOn w:val="CNParagraph"/>
    <w:next w:val="CNParagraph"/>
    <w:qFormat/>
    <w:pPr>
      <w:keepNext/>
      <w:keepLines/>
      <w:numPr>
        <w:ilvl w:val="3"/>
        <w:numId w:val="34"/>
      </w:numPr>
      <w:tabs>
        <w:tab w:val="clear" w:pos="720"/>
        <w:tab w:val="left" w:pos="2220"/>
      </w:tabs>
      <w:ind w:left="851" w:hanging="851"/>
    </w:pPr>
    <w:rPr>
      <w:b/>
    </w:rPr>
  </w:style>
  <w:style w:type="paragraph" w:customStyle="1" w:styleId="CNInternalNoteBegin">
    <w:name w:val="CN Internal Note Begin"/>
    <w:basedOn w:val="CNInternalNoteText"/>
    <w:next w:val="CNInternalNoteText"/>
    <w:qFormat/>
    <w:pPr>
      <w:keepNext/>
      <w:keepLines/>
      <w:numPr>
        <w:numId w:val="35"/>
      </w:numPr>
      <w:pBdr>
        <w:top w:val="single" w:sz="18" w:space="1" w:color="FF0000"/>
      </w:pBdr>
      <w:tabs>
        <w:tab w:val="clear" w:pos="360"/>
        <w:tab w:val="left" w:pos="737"/>
        <w:tab w:val="left" w:pos="780"/>
      </w:tabs>
      <w:ind w:leftChars="200" w:left="737" w:hangingChars="200" w:hanging="737"/>
    </w:pPr>
  </w:style>
  <w:style w:type="paragraph" w:customStyle="1" w:styleId="CNInternalNoteText">
    <w:name w:val="CN Internal Note Text"/>
    <w:basedOn w:val="CNParagraph"/>
    <w:link w:val="CNInternalNoteTextChar"/>
    <w:qFormat/>
    <w:pPr>
      <w:pBdr>
        <w:right w:val="single" w:sz="18" w:space="4" w:color="FF0000"/>
      </w:pBdr>
      <w:spacing w:before="28" w:after="28"/>
      <w:ind w:left="0"/>
    </w:pPr>
    <w:rPr>
      <w:rFonts w:ascii="Times New Roman" w:hAnsi="Times New Roman"/>
      <w:b/>
      <w:color w:val="FF0000"/>
      <w:szCs w:val="20"/>
      <w:lang w:val="zh-CN"/>
    </w:rPr>
  </w:style>
  <w:style w:type="character" w:customStyle="1" w:styleId="CNInternalNoteTextChar">
    <w:name w:val="CN Internal Note Text Char"/>
    <w:link w:val="CNInternalNoteText"/>
    <w:qFormat/>
    <w:rPr>
      <w:rFonts w:ascii="Times New Roman" w:hAnsi="Times New Roman"/>
      <w:b/>
      <w:color w:val="FF0000"/>
      <w:lang w:val="zh-CN" w:eastAsia="en-US"/>
    </w:rPr>
  </w:style>
  <w:style w:type="paragraph" w:customStyle="1" w:styleId="CNInternalNoteEnd">
    <w:name w:val="CN Internal Note End"/>
    <w:basedOn w:val="CNInternalNoteText"/>
    <w:next w:val="CNParagraph"/>
    <w:qFormat/>
    <w:pPr>
      <w:keepLines/>
      <w:pBdr>
        <w:bottom w:val="single" w:sz="18" w:space="1" w:color="FF0000"/>
      </w:pBdr>
    </w:pPr>
  </w:style>
  <w:style w:type="paragraph" w:customStyle="1" w:styleId="CNInternalNoteLevel1Bullet">
    <w:name w:val="CN Internal Note Level 1 Bullet"/>
    <w:basedOn w:val="CNInternalNoteText"/>
    <w:qFormat/>
    <w:pPr>
      <w:numPr>
        <w:numId w:val="36"/>
      </w:numPr>
      <w:tabs>
        <w:tab w:val="clear" w:pos="360"/>
      </w:tabs>
      <w:ind w:left="425" w:hanging="425"/>
    </w:pPr>
  </w:style>
  <w:style w:type="paragraph" w:customStyle="1" w:styleId="CNInternalNoteLevel2Bullet">
    <w:name w:val="CN Internal Note Level 2 Bullet"/>
    <w:basedOn w:val="CNInternalNoteText"/>
    <w:qFormat/>
    <w:pPr>
      <w:numPr>
        <w:ilvl w:val="1"/>
        <w:numId w:val="36"/>
      </w:numPr>
      <w:tabs>
        <w:tab w:val="clear" w:pos="720"/>
        <w:tab w:val="left" w:pos="840"/>
      </w:tabs>
      <w:ind w:left="567" w:hanging="567"/>
    </w:pPr>
  </w:style>
  <w:style w:type="paragraph" w:customStyle="1" w:styleId="CNInternalNoteLevel1List">
    <w:name w:val="CN Internal Note Level 1 List"/>
    <w:basedOn w:val="CNInternalNoteText"/>
    <w:qFormat/>
    <w:pPr>
      <w:numPr>
        <w:ilvl w:val="1"/>
        <w:numId w:val="35"/>
      </w:numPr>
      <w:tabs>
        <w:tab w:val="clear" w:pos="360"/>
        <w:tab w:val="left" w:pos="709"/>
        <w:tab w:val="left" w:pos="780"/>
      </w:tabs>
      <w:ind w:leftChars="200" w:left="709" w:hangingChars="200" w:hanging="709"/>
    </w:pPr>
  </w:style>
  <w:style w:type="paragraph" w:customStyle="1" w:styleId="CNInternalNoteLevel2List">
    <w:name w:val="CN Internal Note Level 2 List"/>
    <w:basedOn w:val="CNInternalNoteText"/>
    <w:qFormat/>
    <w:pPr>
      <w:numPr>
        <w:ilvl w:val="2"/>
        <w:numId w:val="35"/>
      </w:numPr>
      <w:tabs>
        <w:tab w:val="clear" w:pos="720"/>
        <w:tab w:val="left" w:pos="709"/>
        <w:tab w:val="left" w:pos="780"/>
      </w:tabs>
      <w:ind w:leftChars="200" w:left="709" w:hangingChars="200" w:hanging="709"/>
    </w:pPr>
  </w:style>
  <w:style w:type="paragraph" w:customStyle="1" w:styleId="CNLevel2Text">
    <w:name w:val="CN Level 2 Text"/>
    <w:basedOn w:val="CNParagraph"/>
    <w:qFormat/>
    <w:pPr>
      <w:ind w:left="1728"/>
    </w:pPr>
  </w:style>
  <w:style w:type="paragraph" w:customStyle="1" w:styleId="CNLevel1List">
    <w:name w:val="CN Level 1 List"/>
    <w:basedOn w:val="CNParagraph"/>
    <w:qFormat/>
    <w:pPr>
      <w:tabs>
        <w:tab w:val="left" w:pos="1224"/>
      </w:tabs>
      <w:ind w:left="1224" w:hanging="504"/>
    </w:pPr>
  </w:style>
  <w:style w:type="paragraph" w:customStyle="1" w:styleId="CNLevel3Text">
    <w:name w:val="CN Level 3 Text"/>
    <w:basedOn w:val="CNParagraph"/>
    <w:qFormat/>
    <w:pPr>
      <w:ind w:left="2232"/>
    </w:pPr>
  </w:style>
  <w:style w:type="paragraph" w:customStyle="1" w:styleId="CNLevel2List">
    <w:name w:val="CN Level 2 List"/>
    <w:basedOn w:val="CNParagraph"/>
    <w:qFormat/>
    <w:pPr>
      <w:numPr>
        <w:ilvl w:val="5"/>
        <w:numId w:val="34"/>
      </w:numPr>
      <w:tabs>
        <w:tab w:val="clear" w:pos="1728"/>
        <w:tab w:val="left" w:pos="3060"/>
      </w:tabs>
      <w:ind w:left="1134" w:hanging="1134"/>
    </w:pPr>
  </w:style>
  <w:style w:type="paragraph" w:customStyle="1" w:styleId="CNLevel5Text">
    <w:name w:val="CN Level 5 Text"/>
    <w:basedOn w:val="CNParagraph"/>
    <w:qFormat/>
    <w:pPr>
      <w:ind w:left="3240"/>
    </w:pPr>
  </w:style>
  <w:style w:type="paragraph" w:customStyle="1" w:styleId="CNLevel3List">
    <w:name w:val="CN Level 3 List"/>
    <w:basedOn w:val="CNParagraph"/>
    <w:qFormat/>
    <w:pPr>
      <w:numPr>
        <w:ilvl w:val="6"/>
        <w:numId w:val="34"/>
      </w:numPr>
      <w:tabs>
        <w:tab w:val="clear" w:pos="2232"/>
        <w:tab w:val="left" w:pos="3480"/>
      </w:tabs>
      <w:ind w:left="1276" w:hanging="1276"/>
    </w:pPr>
  </w:style>
  <w:style w:type="paragraph" w:customStyle="1" w:styleId="CNLevel4List">
    <w:name w:val="CN Level 4 List"/>
    <w:basedOn w:val="CNParagraph"/>
    <w:qFormat/>
    <w:pPr>
      <w:numPr>
        <w:ilvl w:val="7"/>
        <w:numId w:val="34"/>
      </w:numPr>
      <w:tabs>
        <w:tab w:val="clear" w:pos="2736"/>
        <w:tab w:val="left" w:pos="3900"/>
      </w:tabs>
      <w:ind w:left="1418" w:hanging="1418"/>
    </w:pPr>
  </w:style>
  <w:style w:type="paragraph" w:customStyle="1" w:styleId="CNLevel4Text">
    <w:name w:val="CN Level 4 Text"/>
    <w:basedOn w:val="CNParagraph"/>
    <w:qFormat/>
    <w:pPr>
      <w:ind w:left="2736"/>
    </w:pPr>
  </w:style>
  <w:style w:type="paragraph" w:customStyle="1" w:styleId="CNLevel5List">
    <w:name w:val="CN Level 5 List"/>
    <w:basedOn w:val="CNParagraph"/>
    <w:qFormat/>
    <w:pPr>
      <w:numPr>
        <w:ilvl w:val="8"/>
        <w:numId w:val="34"/>
      </w:numPr>
      <w:tabs>
        <w:tab w:val="clear" w:pos="3240"/>
        <w:tab w:val="left" w:pos="4320"/>
      </w:tabs>
      <w:ind w:left="1559" w:hanging="1559"/>
    </w:pPr>
  </w:style>
  <w:style w:type="paragraph" w:customStyle="1" w:styleId="CNLevel6Text">
    <w:name w:val="CN Level 6 Text"/>
    <w:basedOn w:val="CNParagraph"/>
    <w:qFormat/>
    <w:pPr>
      <w:ind w:left="3744"/>
    </w:pPr>
  </w:style>
  <w:style w:type="paragraph" w:customStyle="1" w:styleId="CNParagraphBold">
    <w:name w:val="CN Paragraph Bold"/>
    <w:basedOn w:val="CNParagraph"/>
    <w:qFormat/>
    <w:rPr>
      <w:b/>
    </w:rPr>
  </w:style>
  <w:style w:type="paragraph" w:customStyle="1" w:styleId="CNSignatureBlock">
    <w:name w:val="CN Signature Block"/>
    <w:basedOn w:val="CNParagraph"/>
    <w:qFormat/>
    <w:pPr>
      <w:spacing w:before="0" w:after="120"/>
      <w:ind w:left="0"/>
    </w:pPr>
  </w:style>
  <w:style w:type="paragraph" w:customStyle="1" w:styleId="CNSignatureBlockBold">
    <w:name w:val="CN Signature Block Bold"/>
    <w:basedOn w:val="CNSignatureBlock"/>
    <w:next w:val="CNSignatureBlock"/>
    <w:qFormat/>
    <w:rPr>
      <w:b/>
    </w:rPr>
  </w:style>
  <w:style w:type="paragraph" w:customStyle="1" w:styleId="CNTableTextLeft">
    <w:name w:val="CN Table Text Left"/>
    <w:basedOn w:val="CNParagraph"/>
    <w:qFormat/>
    <w:pPr>
      <w:spacing w:before="0" w:after="0"/>
      <w:ind w:left="0"/>
    </w:pPr>
    <w:rPr>
      <w:sz w:val="18"/>
    </w:rPr>
  </w:style>
  <w:style w:type="paragraph" w:customStyle="1" w:styleId="CNTableLevel1Bullet">
    <w:name w:val="CN Table Level 1 Bullet"/>
    <w:basedOn w:val="CNTableTextLeft"/>
    <w:qFormat/>
    <w:pPr>
      <w:numPr>
        <w:ilvl w:val="3"/>
        <w:numId w:val="36"/>
      </w:numPr>
      <w:tabs>
        <w:tab w:val="clear" w:pos="216"/>
        <w:tab w:val="left" w:pos="1680"/>
      </w:tabs>
      <w:ind w:left="851" w:hanging="851"/>
    </w:pPr>
  </w:style>
  <w:style w:type="paragraph" w:customStyle="1" w:styleId="CNTableLevel2Bullet">
    <w:name w:val="CN Table Level 2 Bullet"/>
    <w:basedOn w:val="CNTableTextLeft"/>
    <w:qFormat/>
    <w:pPr>
      <w:numPr>
        <w:ilvl w:val="4"/>
        <w:numId w:val="36"/>
      </w:numPr>
      <w:tabs>
        <w:tab w:val="clear" w:pos="432"/>
        <w:tab w:val="left" w:pos="2100"/>
      </w:tabs>
      <w:ind w:left="992" w:hanging="992"/>
    </w:pPr>
  </w:style>
  <w:style w:type="paragraph" w:customStyle="1" w:styleId="CNTableColumnHead">
    <w:name w:val="CN Table Column Head"/>
    <w:basedOn w:val="CNTableTextLeft"/>
    <w:qFormat/>
    <w:pPr>
      <w:jc w:val="center"/>
    </w:pPr>
    <w:rPr>
      <w:b/>
    </w:rPr>
  </w:style>
  <w:style w:type="paragraph" w:customStyle="1" w:styleId="CNTableTextBold">
    <w:name w:val="CN Table Text Bold"/>
    <w:basedOn w:val="CNTableTextLeft"/>
    <w:qFormat/>
    <w:rPr>
      <w:b/>
    </w:rPr>
  </w:style>
  <w:style w:type="paragraph" w:customStyle="1" w:styleId="CNTableTextCentered">
    <w:name w:val="CN Table Text Centered"/>
    <w:basedOn w:val="CNTableTextLeft"/>
    <w:qFormat/>
    <w:pPr>
      <w:jc w:val="center"/>
    </w:pPr>
  </w:style>
  <w:style w:type="character" w:customStyle="1" w:styleId="Charf7">
    <w:name w:val="批注框文本 Char"/>
    <w:uiPriority w:val="99"/>
    <w:qFormat/>
    <w:rPr>
      <w:kern w:val="2"/>
      <w:sz w:val="18"/>
      <w:szCs w:val="18"/>
    </w:rPr>
  </w:style>
  <w:style w:type="paragraph" w:customStyle="1" w:styleId="CNTaskTitle">
    <w:name w:val="CN Task Title"/>
    <w:basedOn w:val="CNParagraph"/>
    <w:next w:val="CNParagraph"/>
    <w:qFormat/>
    <w:pPr>
      <w:keepNext/>
      <w:keepLines/>
      <w:numPr>
        <w:ilvl w:val="2"/>
        <w:numId w:val="31"/>
      </w:numPr>
      <w:tabs>
        <w:tab w:val="clear" w:pos="1224"/>
        <w:tab w:val="left" w:pos="1260"/>
      </w:tabs>
      <w:ind w:left="709" w:hanging="709"/>
    </w:pPr>
    <w:rPr>
      <w:b/>
      <w:i/>
    </w:rPr>
  </w:style>
  <w:style w:type="paragraph" w:customStyle="1" w:styleId="CNTitle">
    <w:name w:val="CN Title"/>
    <w:basedOn w:val="CNParagraph"/>
    <w:qFormat/>
    <w:pPr>
      <w:keepNext/>
      <w:keepLines/>
      <w:numPr>
        <w:numId w:val="34"/>
      </w:numPr>
      <w:tabs>
        <w:tab w:val="left" w:pos="360"/>
        <w:tab w:val="left" w:pos="960"/>
      </w:tabs>
      <w:spacing w:after="160"/>
      <w:ind w:left="720" w:hanging="425"/>
      <w:jc w:val="center"/>
    </w:pPr>
    <w:rPr>
      <w:b/>
      <w:sz w:val="28"/>
    </w:rPr>
  </w:style>
  <w:style w:type="paragraph" w:customStyle="1" w:styleId="CNActivityRestartNumbering">
    <w:name w:val="CN Activity Restart Numbering"/>
    <w:basedOn w:val="CNParagraph"/>
    <w:next w:val="CNParagraphLeft"/>
    <w:qFormat/>
    <w:pPr>
      <w:numPr>
        <w:numId w:val="31"/>
      </w:numPr>
      <w:tabs>
        <w:tab w:val="left" w:pos="1140"/>
      </w:tabs>
      <w:spacing w:after="0"/>
      <w:ind w:left="425" w:hanging="425"/>
    </w:pPr>
    <w:rPr>
      <w:sz w:val="2"/>
      <w:szCs w:val="2"/>
    </w:rPr>
  </w:style>
  <w:style w:type="paragraph" w:customStyle="1" w:styleId="CNParagraphLeft">
    <w:name w:val="CN Paragraph Left"/>
    <w:basedOn w:val="CNParagraph"/>
    <w:qFormat/>
    <w:pPr>
      <w:ind w:left="0"/>
    </w:pPr>
  </w:style>
  <w:style w:type="paragraph" w:customStyle="1" w:styleId="CNActivityTaskLevel2List">
    <w:name w:val="CN Activity/Task Level 2 List"/>
    <w:basedOn w:val="CNParagraph"/>
    <w:qFormat/>
    <w:pPr>
      <w:numPr>
        <w:ilvl w:val="4"/>
        <w:numId w:val="31"/>
      </w:numPr>
      <w:tabs>
        <w:tab w:val="clear" w:pos="1728"/>
        <w:tab w:val="left" w:pos="2100"/>
      </w:tabs>
      <w:ind w:left="992" w:hanging="992"/>
    </w:pPr>
  </w:style>
  <w:style w:type="paragraph" w:customStyle="1" w:styleId="CNActivityTaskLevel1List">
    <w:name w:val="CN Activity/Task Level 1 List"/>
    <w:basedOn w:val="CNParagraph"/>
    <w:qFormat/>
    <w:pPr>
      <w:numPr>
        <w:ilvl w:val="3"/>
        <w:numId w:val="31"/>
      </w:numPr>
      <w:tabs>
        <w:tab w:val="clear" w:pos="1224"/>
        <w:tab w:val="left" w:pos="1680"/>
      </w:tabs>
      <w:ind w:left="851" w:hanging="851"/>
    </w:pPr>
  </w:style>
  <w:style w:type="paragraph" w:customStyle="1" w:styleId="TOCCNBaseStyle">
    <w:name w:val="TOC CN Base Style"/>
    <w:basedOn w:val="CNParagraph"/>
    <w:qFormat/>
    <w:pPr>
      <w:tabs>
        <w:tab w:val="right" w:leader="dot" w:pos="10080"/>
      </w:tabs>
      <w:spacing w:before="0"/>
      <w:ind w:left="0"/>
    </w:pPr>
    <w:rPr>
      <w:sz w:val="18"/>
    </w:rPr>
  </w:style>
  <w:style w:type="paragraph" w:customStyle="1" w:styleId="CNActivityTaskLevel3List">
    <w:name w:val="CN Activity/Task Level 3 List"/>
    <w:basedOn w:val="CNParagraph"/>
    <w:qFormat/>
    <w:pPr>
      <w:numPr>
        <w:ilvl w:val="5"/>
        <w:numId w:val="31"/>
      </w:numPr>
      <w:tabs>
        <w:tab w:val="clear" w:pos="2232"/>
        <w:tab w:val="left" w:pos="2520"/>
      </w:tabs>
      <w:ind w:left="1134" w:hanging="1134"/>
    </w:pPr>
  </w:style>
  <w:style w:type="paragraph" w:customStyle="1" w:styleId="CNSubtitle">
    <w:name w:val="CN Subtitle"/>
    <w:basedOn w:val="CNTitle"/>
    <w:qFormat/>
    <w:pPr>
      <w:numPr>
        <w:numId w:val="0"/>
      </w:numPr>
    </w:pPr>
  </w:style>
  <w:style w:type="paragraph" w:customStyle="1" w:styleId="CNSubhead">
    <w:name w:val="CN Subhead"/>
    <w:basedOn w:val="CNParagraph"/>
    <w:next w:val="CNParagraph"/>
    <w:qFormat/>
    <w:pPr>
      <w:keepNext/>
      <w:keepLines/>
    </w:pPr>
    <w:rPr>
      <w:b/>
      <w:u w:val="single"/>
    </w:rPr>
  </w:style>
  <w:style w:type="paragraph" w:customStyle="1" w:styleId="CNFooter">
    <w:name w:val="CN Footer"/>
    <w:basedOn w:val="CNParagraph"/>
    <w:qFormat/>
    <w:pPr>
      <w:tabs>
        <w:tab w:val="center" w:pos="5040"/>
        <w:tab w:val="right" w:pos="10080"/>
      </w:tabs>
      <w:spacing w:before="0" w:after="0"/>
      <w:ind w:left="0"/>
    </w:pPr>
    <w:rPr>
      <w:sz w:val="16"/>
    </w:rPr>
  </w:style>
  <w:style w:type="paragraph" w:customStyle="1" w:styleId="CNAttachmentTitle">
    <w:name w:val="CN Attachment Title"/>
    <w:basedOn w:val="CNTitle"/>
    <w:qFormat/>
    <w:pPr>
      <w:numPr>
        <w:numId w:val="0"/>
      </w:numPr>
    </w:pPr>
  </w:style>
  <w:style w:type="paragraph" w:customStyle="1" w:styleId="CNInternalNoteCompact">
    <w:name w:val="CN Internal Note Compact"/>
    <w:basedOn w:val="CNInternalNoteText"/>
    <w:next w:val="CNParagraph"/>
    <w:qFormat/>
    <w:pPr>
      <w:keepLines/>
      <w:pBdr>
        <w:top w:val="single" w:sz="18" w:space="1" w:color="FF0000"/>
        <w:bottom w:val="single" w:sz="18" w:space="1" w:color="FF0000"/>
      </w:pBdr>
    </w:pPr>
  </w:style>
  <w:style w:type="paragraph" w:customStyle="1" w:styleId="CNPartTitle">
    <w:name w:val="CN Part Title"/>
    <w:basedOn w:val="CNParagraph"/>
    <w:next w:val="CNParagraph"/>
    <w:qFormat/>
    <w:pPr>
      <w:keepNext/>
      <w:keepLines/>
      <w:ind w:left="0"/>
    </w:pPr>
    <w:rPr>
      <w:b/>
      <w:sz w:val="24"/>
    </w:rPr>
  </w:style>
  <w:style w:type="character" w:customStyle="1" w:styleId="CNTransactionVariable">
    <w:name w:val="CN Transaction Variable"/>
    <w:qFormat/>
    <w:rPr>
      <w:rFonts w:ascii="Arial" w:hAnsi="Arial"/>
      <w:b/>
      <w:i/>
      <w:color w:val="FF0000"/>
      <w:sz w:val="20"/>
    </w:rPr>
  </w:style>
  <w:style w:type="paragraph" w:customStyle="1" w:styleId="CNGlossaryList">
    <w:name w:val="CN Glossary List"/>
    <w:basedOn w:val="CNParagraph"/>
    <w:qFormat/>
    <w:pPr>
      <w:numPr>
        <w:ilvl w:val="8"/>
        <w:numId w:val="32"/>
      </w:numPr>
      <w:tabs>
        <w:tab w:val="clear" w:pos="504"/>
        <w:tab w:val="left" w:pos="1559"/>
      </w:tabs>
      <w:ind w:left="1559" w:hanging="1559"/>
    </w:pPr>
  </w:style>
  <w:style w:type="paragraph" w:customStyle="1" w:styleId="CNPhaseTitle">
    <w:name w:val="CN Phase Title"/>
    <w:basedOn w:val="CNHead1"/>
    <w:next w:val="CNParagraph"/>
    <w:qFormat/>
    <w:pPr>
      <w:numPr>
        <w:ilvl w:val="7"/>
        <w:numId w:val="32"/>
      </w:numPr>
      <w:tabs>
        <w:tab w:val="left" w:pos="1418"/>
      </w:tabs>
      <w:ind w:left="1418" w:hanging="1418"/>
    </w:pPr>
  </w:style>
  <w:style w:type="paragraph" w:customStyle="1" w:styleId="CNCUTLeft">
    <w:name w:val="CN CUT Left"/>
    <w:basedOn w:val="CNParagraphLeft"/>
    <w:qFormat/>
    <w:rPr>
      <w:i/>
      <w:color w:val="0000FF"/>
    </w:rPr>
  </w:style>
  <w:style w:type="paragraph" w:customStyle="1" w:styleId="CNCUTIndent">
    <w:name w:val="CN CUT Indent"/>
    <w:basedOn w:val="CNCUTLeft"/>
    <w:qFormat/>
    <w:pPr>
      <w:ind w:left="720"/>
    </w:pPr>
  </w:style>
  <w:style w:type="paragraph" w:customStyle="1" w:styleId="CNParagraphLeftBold">
    <w:name w:val="CN Paragraph Left Bold"/>
    <w:basedOn w:val="CNParagraphLeft"/>
    <w:qFormat/>
    <w:rPr>
      <w:b/>
    </w:rPr>
  </w:style>
  <w:style w:type="character" w:customStyle="1" w:styleId="CNCountryVariable">
    <w:name w:val="CN Country Variable"/>
    <w:qFormat/>
    <w:rPr>
      <w:rFonts w:ascii="Arial" w:hAnsi="Arial"/>
      <w:b/>
      <w:i/>
      <w:color w:val="0000FF"/>
      <w:sz w:val="20"/>
    </w:rPr>
  </w:style>
  <w:style w:type="paragraph" w:customStyle="1" w:styleId="CNCustomerCUTLeft">
    <w:name w:val="CN Customer CUT Left"/>
    <w:basedOn w:val="CNCUTLeft"/>
    <w:qFormat/>
    <w:rPr>
      <w:color w:val="auto"/>
    </w:rPr>
  </w:style>
  <w:style w:type="paragraph" w:customStyle="1" w:styleId="CNCustomerCUTIndent">
    <w:name w:val="CN Customer CUT Indent"/>
    <w:basedOn w:val="CNCUTIndent"/>
    <w:qFormat/>
    <w:rPr>
      <w:color w:val="auto"/>
    </w:rPr>
  </w:style>
  <w:style w:type="paragraph" w:customStyle="1" w:styleId="CNDefinitionList">
    <w:name w:val="CN Definition List"/>
    <w:basedOn w:val="CNParagraph"/>
    <w:qFormat/>
  </w:style>
  <w:style w:type="paragraph" w:customStyle="1" w:styleId="CNGuidanceTitle">
    <w:name w:val="CN Guidance Title"/>
    <w:basedOn w:val="CNGuidanceText"/>
    <w:next w:val="CNGuidanceText"/>
    <w:qFormat/>
    <w:pPr>
      <w:numPr>
        <w:ilvl w:val="0"/>
        <w:numId w:val="0"/>
      </w:numPr>
      <w:jc w:val="center"/>
    </w:pPr>
    <w:rPr>
      <w:b/>
      <w:sz w:val="28"/>
    </w:rPr>
  </w:style>
  <w:style w:type="paragraph" w:customStyle="1" w:styleId="CNPreamble">
    <w:name w:val="CN Preamble"/>
    <w:basedOn w:val="CNParagraphLeft"/>
    <w:qFormat/>
  </w:style>
  <w:style w:type="paragraph" w:customStyle="1" w:styleId="CNSignatureBlockBegin">
    <w:name w:val="CN Signature Block Begin"/>
    <w:basedOn w:val="CNSignatureBlock"/>
    <w:next w:val="CNSignatureBlock"/>
    <w:qFormat/>
    <w:pPr>
      <w:pBdr>
        <w:top w:val="single" w:sz="8" w:space="1" w:color="auto"/>
      </w:pBdr>
    </w:pPr>
  </w:style>
  <w:style w:type="paragraph" w:customStyle="1" w:styleId="CNTableNumericRight">
    <w:name w:val="CN Table Numeric Right"/>
    <w:basedOn w:val="CNTableTextLeft"/>
    <w:qFormat/>
    <w:pPr>
      <w:jc w:val="right"/>
    </w:pPr>
  </w:style>
  <w:style w:type="paragraph" w:customStyle="1" w:styleId="CNTitleUnderscore">
    <w:name w:val="CN Title Underscore"/>
    <w:basedOn w:val="CNTitle"/>
    <w:next w:val="CNParagraphLeft"/>
    <w:qFormat/>
    <w:pPr>
      <w:numPr>
        <w:numId w:val="0"/>
      </w:numPr>
      <w:pBdr>
        <w:bottom w:val="single" w:sz="12" w:space="2" w:color="auto"/>
      </w:pBdr>
      <w:jc w:val="left"/>
    </w:pPr>
  </w:style>
  <w:style w:type="paragraph" w:customStyle="1" w:styleId="CharChar1CharCharCharCharCharCharCharCharChar1CharCharChar1CharCharCharCharCharCharCharCharCharChar">
    <w:name w:val="Char Char1 Char Char Char Char Char Char Char Char Char1 Char Char Char1 Char Char Char Char Char Char Char Char Char Char"/>
    <w:basedOn w:val="afc"/>
    <w:qFormat/>
    <w:pPr>
      <w:adjustRightInd w:val="0"/>
      <w:spacing w:line="360" w:lineRule="auto"/>
    </w:pPr>
    <w:rPr>
      <w:rFonts w:cs="Mangal"/>
      <w:kern w:val="0"/>
      <w:sz w:val="24"/>
      <w:lang w:bidi="hi-IN"/>
    </w:rPr>
  </w:style>
  <w:style w:type="paragraph" w:customStyle="1" w:styleId="IBM">
    <w:name w:val="IBM 正文"/>
    <w:basedOn w:val="afc"/>
    <w:link w:val="IBMChar"/>
    <w:qFormat/>
    <w:pPr>
      <w:spacing w:line="360" w:lineRule="exact"/>
    </w:pPr>
    <w:rPr>
      <w:rFonts w:cs="Mangal"/>
      <w:sz w:val="24"/>
      <w:szCs w:val="20"/>
      <w:lang w:val="zh-CN" w:bidi="hi-IN"/>
    </w:rPr>
  </w:style>
  <w:style w:type="paragraph" w:customStyle="1" w:styleId="afffffffffffffff0">
    <w:name w:val="正文 缩进"/>
    <w:basedOn w:val="afc"/>
    <w:qFormat/>
    <w:pPr>
      <w:snapToGrid w:val="0"/>
      <w:spacing w:line="300" w:lineRule="auto"/>
      <w:ind w:firstLineChars="200" w:firstLine="560"/>
    </w:pPr>
    <w:rPr>
      <w:rFonts w:cs="宋体"/>
      <w:sz w:val="24"/>
      <w:szCs w:val="20"/>
      <w:lang w:bidi="hi-IN"/>
    </w:rPr>
  </w:style>
  <w:style w:type="paragraph" w:customStyle="1" w:styleId="2Char8">
    <w:name w:val="正文（首行缩进2字符） Char"/>
    <w:basedOn w:val="afc"/>
    <w:next w:val="afc"/>
    <w:qFormat/>
    <w:pPr>
      <w:spacing w:line="360" w:lineRule="auto"/>
      <w:ind w:firstLine="482"/>
    </w:pPr>
    <w:rPr>
      <w:rFonts w:ascii="宋体" w:hAnsi="宋体" w:cs="Mangal"/>
      <w:lang w:bidi="hi-IN"/>
    </w:rPr>
  </w:style>
  <w:style w:type="paragraph" w:customStyle="1" w:styleId="CharChar1CharCharCharCharCharCharCharCharChar1CharCharChar1CharCharCharCharCharCharCharCharCharChar1">
    <w:name w:val="Char Char1 Char Char Char Char Char Char Char Char Char1 Char Char Char1 Char Char Char Char Char Char Char Char Char Char1"/>
    <w:basedOn w:val="afc"/>
    <w:qFormat/>
    <w:pPr>
      <w:adjustRightInd w:val="0"/>
      <w:spacing w:line="360" w:lineRule="auto"/>
    </w:pPr>
    <w:rPr>
      <w:rFonts w:cs="Mangal"/>
      <w:kern w:val="0"/>
      <w:sz w:val="24"/>
      <w:lang w:bidi="hi-IN"/>
    </w:rPr>
  </w:style>
  <w:style w:type="paragraph" w:customStyle="1" w:styleId="TableText">
    <w:name w:val="Table Text"/>
    <w:basedOn w:val="afff2"/>
    <w:link w:val="TableTextChar"/>
    <w:qFormat/>
    <w:pPr>
      <w:widowControl/>
      <w:overflowPunct w:val="0"/>
      <w:autoSpaceDE w:val="0"/>
      <w:autoSpaceDN w:val="0"/>
      <w:adjustRightInd w:val="0"/>
      <w:spacing w:beforeLines="50" w:afterLines="50"/>
      <w:ind w:left="28" w:right="28"/>
      <w:textAlignment w:val="baseline"/>
    </w:pPr>
    <w:rPr>
      <w:rFonts w:ascii="Arial Narrow" w:eastAsia="楷体_GB2312" w:hAnsi="Arial Narrow"/>
      <w:spacing w:val="10"/>
      <w:kern w:val="0"/>
      <w:sz w:val="24"/>
      <w:szCs w:val="20"/>
      <w:lang w:val="zh-CN" w:eastAsia="en-US"/>
    </w:rPr>
  </w:style>
  <w:style w:type="character" w:customStyle="1" w:styleId="TableTextChar">
    <w:name w:val="Table Text Char"/>
    <w:link w:val="TableText"/>
    <w:qFormat/>
    <w:rPr>
      <w:rFonts w:ascii="Arial Narrow" w:eastAsia="楷体_GB2312" w:hAnsi="Arial Narrow"/>
      <w:spacing w:val="10"/>
      <w:sz w:val="24"/>
      <w:lang w:val="zh-CN" w:eastAsia="en-US"/>
    </w:rPr>
  </w:style>
  <w:style w:type="paragraph" w:customStyle="1" w:styleId="sPointContent">
    <w:name w:val="s Point Content"/>
    <w:basedOn w:val="afc"/>
    <w:qFormat/>
    <w:pPr>
      <w:widowControl/>
      <w:numPr>
        <w:numId w:val="37"/>
      </w:numPr>
      <w:tabs>
        <w:tab w:val="left" w:pos="425"/>
      </w:tabs>
      <w:spacing w:after="120"/>
      <w:ind w:left="425" w:hanging="425"/>
      <w:jc w:val="left"/>
    </w:pPr>
    <w:rPr>
      <w:rFonts w:ascii="Arial" w:hAnsi="Arial" w:cs="Arial"/>
      <w:kern w:val="0"/>
      <w:sz w:val="24"/>
    </w:rPr>
  </w:style>
  <w:style w:type="character" w:customStyle="1" w:styleId="CNParagraphChar1">
    <w:name w:val="CN Paragraph Char1"/>
    <w:qFormat/>
    <w:rPr>
      <w:rFonts w:ascii="Arial" w:eastAsia="Arial Unicode MS" w:hAnsi="Arial"/>
      <w:sz w:val="24"/>
      <w:szCs w:val="18"/>
      <w:lang w:eastAsia="en-US"/>
    </w:rPr>
  </w:style>
  <w:style w:type="paragraph" w:customStyle="1" w:styleId="CNInternalNoteLevel3Bullet">
    <w:name w:val="CN Internal Note Level 3 Bullet"/>
    <w:basedOn w:val="CNInternalNoteText"/>
    <w:qFormat/>
    <w:pPr>
      <w:tabs>
        <w:tab w:val="left" w:pos="720"/>
      </w:tabs>
      <w:ind w:left="720" w:hanging="360"/>
    </w:pPr>
    <w:rPr>
      <w:rFonts w:eastAsia="Times New Roman"/>
    </w:rPr>
  </w:style>
  <w:style w:type="character" w:customStyle="1" w:styleId="ColorfulList-Accent1Char">
    <w:name w:val="Colorful List - Accent 1 Char"/>
    <w:uiPriority w:val="34"/>
    <w:qFormat/>
    <w:rPr>
      <w:sz w:val="24"/>
      <w:szCs w:val="24"/>
    </w:rPr>
  </w:style>
  <w:style w:type="table" w:customStyle="1" w:styleId="-110">
    <w:name w:val="彩色列表 - 强调文字颜色 11"/>
    <w:basedOn w:val="aff"/>
    <w:uiPriority w:val="34"/>
    <w:unhideWhenUsed/>
    <w:qFormat/>
    <w:rPr>
      <w:rFonts w:ascii="Times New Roman" w:hAnsi="Times New Roman"/>
      <w:sz w:val="24"/>
      <w:szCs w:val="24"/>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harf8">
    <w:name w:val="正文文本缩进 Char"/>
    <w:qFormat/>
    <w:rPr>
      <w:rFonts w:ascii="仿宋_GB2312" w:eastAsia="仿宋_GB2312"/>
      <w:color w:val="000000"/>
      <w:kern w:val="2"/>
      <w:sz w:val="24"/>
    </w:rPr>
  </w:style>
  <w:style w:type="paragraph" w:customStyle="1" w:styleId="2fb">
    <w:name w:val="新建标题2"/>
    <w:basedOn w:val="TOC1"/>
    <w:uiPriority w:val="99"/>
    <w:qFormat/>
    <w:pPr>
      <w:tabs>
        <w:tab w:val="left" w:pos="420"/>
        <w:tab w:val="left" w:pos="900"/>
        <w:tab w:val="left" w:pos="3780"/>
        <w:tab w:val="left" w:pos="3903"/>
        <w:tab w:val="center" w:pos="4153"/>
        <w:tab w:val="right" w:leader="dot" w:pos="8296"/>
      </w:tabs>
      <w:spacing w:beforeLines="50" w:afterLines="50"/>
    </w:pPr>
  </w:style>
  <w:style w:type="paragraph" w:customStyle="1" w:styleId="Style32">
    <w:name w:val="_Style 32"/>
    <w:basedOn w:val="aff9"/>
    <w:qFormat/>
  </w:style>
  <w:style w:type="paragraph" w:customStyle="1" w:styleId="2H22Heading2HiddenHeading2CCBSheading2sect1">
    <w:name w:val="样式 标题 2H2标题2Heading 2 HiddenHeading 2 CCBSheading 2sect 1...."/>
    <w:basedOn w:val="23"/>
    <w:qFormat/>
    <w:pPr>
      <w:numPr>
        <w:ilvl w:val="1"/>
        <w:numId w:val="38"/>
      </w:numPr>
      <w:tabs>
        <w:tab w:val="left" w:pos="1028"/>
      </w:tabs>
      <w:snapToGrid w:val="0"/>
      <w:spacing w:before="240" w:after="240" w:line="300" w:lineRule="auto"/>
    </w:pPr>
    <w:rPr>
      <w:rFonts w:ascii="黑体" w:hAnsi="华文细黑"/>
      <w:b w:val="0"/>
      <w:snapToGrid w:val="0"/>
      <w:kern w:val="0"/>
    </w:rPr>
  </w:style>
  <w:style w:type="paragraph" w:customStyle="1" w:styleId="1H1H11H12H111H13H112Heading0h1Header1Header1S">
    <w:name w:val="样式 标题 1H1H11H12H111H13H112Heading 0h1Header 1Header1S..."/>
    <w:basedOn w:val="11"/>
    <w:qFormat/>
    <w:pPr>
      <w:adjustRightInd w:val="0"/>
      <w:snapToGrid w:val="0"/>
      <w:spacing w:before="240" w:after="120" w:line="300" w:lineRule="auto"/>
      <w:ind w:left="432" w:hanging="432"/>
    </w:pPr>
    <w:rPr>
      <w:rFonts w:ascii="黑体" w:eastAsia="黑体"/>
      <w:b w:val="0"/>
      <w:kern w:val="0"/>
      <w:sz w:val="36"/>
      <w:szCs w:val="36"/>
      <w:lang w:val="zh-CN"/>
    </w:rPr>
  </w:style>
  <w:style w:type="paragraph" w:customStyle="1" w:styleId="3H3Level3Head3h3BOD0sect123l3CTl3toc31">
    <w:name w:val="样式 标题 3H3Level 3 Head目录标题 3h3BOD 0sect1.2.3l3CTl3+toc 3...1"/>
    <w:basedOn w:val="31"/>
    <w:qFormat/>
    <w:pPr>
      <w:tabs>
        <w:tab w:val="left" w:pos="851"/>
      </w:tabs>
      <w:adjustRightInd w:val="0"/>
      <w:snapToGrid w:val="0"/>
      <w:spacing w:before="240" w:after="240" w:line="300" w:lineRule="auto"/>
      <w:ind w:left="720" w:hanging="720"/>
    </w:pPr>
    <w:rPr>
      <w:rFonts w:ascii="宋体" w:eastAsia="黑体" w:hAnsi="宋体"/>
      <w:b w:val="0"/>
      <w:kern w:val="0"/>
      <w:sz w:val="28"/>
      <w:szCs w:val="28"/>
      <w:lang w:val="zh-CN"/>
    </w:rPr>
  </w:style>
  <w:style w:type="paragraph" w:customStyle="1" w:styleId="TableHeader">
    <w:name w:val="Table Header"/>
    <w:basedOn w:val="afc"/>
    <w:qFormat/>
    <w:pPr>
      <w:spacing w:beforeLines="20" w:beforeAutospacing="1" w:afterLines="20" w:afterAutospacing="1"/>
      <w:jc w:val="center"/>
    </w:pPr>
    <w:rPr>
      <w:rFonts w:ascii="宋体" w:hAnsi="宋体"/>
      <w:b/>
      <w:color w:val="FFFFFF"/>
      <w:szCs w:val="21"/>
    </w:rPr>
  </w:style>
  <w:style w:type="character" w:customStyle="1" w:styleId="htmlval1">
    <w:name w:val="html_val1"/>
    <w:qFormat/>
    <w:rPr>
      <w:color w:val="0000FF"/>
    </w:rPr>
  </w:style>
  <w:style w:type="character" w:customStyle="1" w:styleId="keyword">
    <w:name w:val="keyword"/>
    <w:qFormat/>
  </w:style>
  <w:style w:type="character" w:customStyle="1" w:styleId="Char1a">
    <w:name w:val="正文文本 Char1"/>
    <w:qFormat/>
    <w:rPr>
      <w:kern w:val="2"/>
      <w:sz w:val="24"/>
      <w:szCs w:val="24"/>
    </w:rPr>
  </w:style>
  <w:style w:type="character" w:customStyle="1" w:styleId="ph">
    <w:name w:val="ph"/>
    <w:qFormat/>
  </w:style>
  <w:style w:type="character" w:customStyle="1" w:styleId="1Char7">
    <w:name w:val="1级项目 Char"/>
    <w:link w:val="1"/>
    <w:qFormat/>
    <w:rPr>
      <w:rFonts w:ascii="楷体_GB2312" w:eastAsia="楷体_GB2312" w:hAnsi="宋体"/>
      <w:color w:val="000000"/>
      <w:sz w:val="24"/>
      <w:szCs w:val="24"/>
      <w:lang w:val="zh-CN"/>
    </w:rPr>
  </w:style>
  <w:style w:type="paragraph" w:customStyle="1" w:styleId="1">
    <w:name w:val="1级项目"/>
    <w:basedOn w:val="afffff6"/>
    <w:link w:val="1Char7"/>
    <w:qFormat/>
    <w:pPr>
      <w:numPr>
        <w:numId w:val="39"/>
      </w:numPr>
      <w:adjustRightInd/>
      <w:spacing w:before="240" w:after="240" w:line="360" w:lineRule="auto"/>
      <w:ind w:firstLine="0"/>
      <w:textAlignment w:val="auto"/>
    </w:pPr>
    <w:rPr>
      <w:rFonts w:ascii="楷体_GB2312" w:eastAsia="楷体_GB2312" w:hAnsi="宋体"/>
      <w:color w:val="000000"/>
      <w:kern w:val="0"/>
      <w:sz w:val="24"/>
      <w:szCs w:val="24"/>
      <w:lang w:val="zh-CN"/>
    </w:rPr>
  </w:style>
  <w:style w:type="paragraph" w:customStyle="1" w:styleId="21">
    <w:name w:val="2级项目"/>
    <w:basedOn w:val="afffff6"/>
    <w:qFormat/>
    <w:pPr>
      <w:numPr>
        <w:ilvl w:val="1"/>
        <w:numId w:val="39"/>
      </w:numPr>
      <w:tabs>
        <w:tab w:val="clear" w:pos="720"/>
        <w:tab w:val="left" w:pos="360"/>
      </w:tabs>
      <w:adjustRightInd/>
      <w:spacing w:before="240" w:after="240" w:line="360" w:lineRule="auto"/>
      <w:ind w:left="0" w:firstLine="0"/>
      <w:textAlignment w:val="auto"/>
    </w:pPr>
    <w:rPr>
      <w:rFonts w:ascii="楷体_GB2312" w:eastAsia="楷体_GB2312" w:hAnsi="宋体"/>
      <w:color w:val="000000"/>
      <w:sz w:val="24"/>
      <w:szCs w:val="24"/>
      <w:lang w:val="zh-CN"/>
    </w:rPr>
  </w:style>
  <w:style w:type="character" w:customStyle="1" w:styleId="IBMChar">
    <w:name w:val="IBM 正文 Char"/>
    <w:link w:val="IBM"/>
    <w:qFormat/>
    <w:rPr>
      <w:rFonts w:ascii="Times New Roman" w:hAnsi="Times New Roman" w:cs="Mangal"/>
      <w:kern w:val="2"/>
      <w:sz w:val="24"/>
      <w:lang w:val="zh-CN" w:eastAsia="zh-CN" w:bidi="hi-IN"/>
    </w:rPr>
  </w:style>
  <w:style w:type="paragraph" w:customStyle="1" w:styleId="2Char9">
    <w:name w:val="正文缩进2 Char"/>
    <w:basedOn w:val="afc"/>
    <w:qFormat/>
    <w:pPr>
      <w:widowControl/>
      <w:spacing w:beforeLines="50"/>
      <w:ind w:firstLineChars="200" w:firstLine="480"/>
      <w:jc w:val="left"/>
    </w:pPr>
    <w:rPr>
      <w:rFonts w:ascii="Tahoma" w:hAnsi="Tahoma"/>
      <w:sz w:val="24"/>
    </w:rPr>
  </w:style>
  <w:style w:type="character" w:customStyle="1" w:styleId="HTML0">
    <w:name w:val="HTML 预设格式 字符"/>
    <w:basedOn w:val="afe"/>
    <w:uiPriority w:val="99"/>
    <w:semiHidden/>
    <w:qFormat/>
    <w:rPr>
      <w:rFonts w:ascii="Courier New" w:hAnsi="Courier New" w:cs="Courier New"/>
      <w:kern w:val="2"/>
    </w:rPr>
  </w:style>
  <w:style w:type="character" w:customStyle="1" w:styleId="HTML1">
    <w:name w:val="HTML 预设格式 字符1"/>
    <w:link w:val="HTML"/>
    <w:uiPriority w:val="99"/>
    <w:qFormat/>
    <w:rPr>
      <w:rFonts w:ascii="宋体" w:hAnsi="宋体"/>
      <w:sz w:val="24"/>
      <w:szCs w:val="24"/>
      <w:lang w:val="zh-CN" w:eastAsia="zh-CN"/>
    </w:rPr>
  </w:style>
  <w:style w:type="paragraph" w:customStyle="1" w:styleId="48">
    <w:name w:val="4级别"/>
    <w:basedOn w:val="41"/>
    <w:link w:val="4Char2"/>
    <w:qFormat/>
    <w:pPr>
      <w:keepLines w:val="0"/>
      <w:widowControl/>
      <w:spacing w:before="0" w:after="0" w:line="360" w:lineRule="auto"/>
      <w:ind w:left="864" w:hanging="864"/>
      <w:jc w:val="left"/>
    </w:pPr>
    <w:rPr>
      <w:sz w:val="24"/>
      <w:lang w:val="zh-CN" w:eastAsia="en-US"/>
    </w:rPr>
  </w:style>
  <w:style w:type="paragraph" w:customStyle="1" w:styleId="120">
    <w:name w:val="宋体12"/>
    <w:basedOn w:val="CNParagraph"/>
    <w:link w:val="12Char"/>
    <w:qFormat/>
    <w:pPr>
      <w:spacing w:line="360" w:lineRule="auto"/>
    </w:pPr>
    <w:rPr>
      <w:rFonts w:ascii="宋体" w:hAnsi="宋体"/>
      <w:sz w:val="24"/>
      <w:szCs w:val="24"/>
      <w:lang w:val="zh-CN"/>
    </w:rPr>
  </w:style>
  <w:style w:type="character" w:customStyle="1" w:styleId="4Char2">
    <w:name w:val="4级别 Char"/>
    <w:link w:val="48"/>
    <w:qFormat/>
    <w:rPr>
      <w:rFonts w:ascii="Arial" w:eastAsia="黑体" w:hAnsi="Arial"/>
      <w:b/>
      <w:bCs/>
      <w:kern w:val="2"/>
      <w:sz w:val="24"/>
      <w:szCs w:val="28"/>
      <w:lang w:val="zh-CN" w:eastAsia="en-US"/>
    </w:rPr>
  </w:style>
  <w:style w:type="character" w:customStyle="1" w:styleId="12Char">
    <w:name w:val="宋体12 Char"/>
    <w:link w:val="120"/>
    <w:qFormat/>
    <w:rPr>
      <w:rFonts w:ascii="宋体" w:hAnsi="宋体"/>
      <w:sz w:val="24"/>
      <w:szCs w:val="24"/>
      <w:lang w:val="zh-CN" w:eastAsia="en-US"/>
    </w:rPr>
  </w:style>
  <w:style w:type="paragraph" w:customStyle="1" w:styleId="1fa">
    <w:name w:val="副标题1"/>
    <w:basedOn w:val="afc"/>
    <w:next w:val="afc"/>
    <w:qFormat/>
    <w:pPr>
      <w:widowControl/>
      <w:spacing w:after="160"/>
      <w:jc w:val="left"/>
    </w:pPr>
    <w:rPr>
      <w:rFonts w:ascii="Calibri" w:hAnsi="Calibri"/>
      <w:color w:val="5A5A5A"/>
      <w:spacing w:val="15"/>
      <w:kern w:val="0"/>
      <w:sz w:val="22"/>
      <w:szCs w:val="22"/>
      <w:lang w:eastAsia="en-US"/>
    </w:rPr>
  </w:style>
  <w:style w:type="character" w:customStyle="1" w:styleId="Charf9">
    <w:name w:val="副标题 Char"/>
    <w:uiPriority w:val="11"/>
    <w:qFormat/>
    <w:rPr>
      <w:rFonts w:ascii="Calibri" w:hAnsi="Calibri"/>
      <w:color w:val="5A5A5A"/>
      <w:spacing w:val="15"/>
      <w:sz w:val="22"/>
      <w:szCs w:val="22"/>
      <w:lang w:eastAsia="en-US"/>
    </w:rPr>
  </w:style>
  <w:style w:type="character" w:customStyle="1" w:styleId="3Char3">
    <w:name w:val="3 Char"/>
    <w:qFormat/>
    <w:rPr>
      <w:rFonts w:ascii="Arial" w:hAnsi="Arial"/>
      <w:b/>
      <w:sz w:val="24"/>
      <w:szCs w:val="24"/>
      <w:lang w:eastAsia="en-US"/>
    </w:rPr>
  </w:style>
  <w:style w:type="character" w:customStyle="1" w:styleId="Char1b">
    <w:name w:val="副标题 Char1"/>
    <w:qFormat/>
    <w:rPr>
      <w:rFonts w:ascii="Cambria" w:hAnsi="Cambria" w:cs="Times New Roman"/>
      <w:b/>
      <w:bCs/>
      <w:kern w:val="28"/>
      <w:sz w:val="32"/>
      <w:szCs w:val="32"/>
    </w:rPr>
  </w:style>
  <w:style w:type="paragraph" w:customStyle="1" w:styleId="011">
    <w:name w:val="01标题1"/>
    <w:basedOn w:val="afc"/>
    <w:qFormat/>
    <w:pPr>
      <w:spacing w:beforeLines="100" w:afterLines="100" w:line="360" w:lineRule="auto"/>
      <w:jc w:val="left"/>
      <w:outlineLvl w:val="0"/>
    </w:pPr>
    <w:rPr>
      <w:rFonts w:ascii="Cambria" w:eastAsia="黑体" w:hAnsi="Cambria" w:cs="宋体"/>
      <w:kern w:val="32"/>
      <w:sz w:val="36"/>
      <w:szCs w:val="20"/>
    </w:rPr>
  </w:style>
  <w:style w:type="paragraph" w:customStyle="1" w:styleId="022">
    <w:name w:val="02标题2"/>
    <w:basedOn w:val="afc"/>
    <w:qFormat/>
    <w:pPr>
      <w:spacing w:line="360" w:lineRule="auto"/>
      <w:jc w:val="left"/>
      <w:outlineLvl w:val="1"/>
    </w:pPr>
    <w:rPr>
      <w:rFonts w:ascii="宋体" w:eastAsia="黑体" w:hAnsi="宋体" w:cs="宋体"/>
      <w:color w:val="000000"/>
      <w:sz w:val="32"/>
      <w:szCs w:val="20"/>
    </w:rPr>
  </w:style>
  <w:style w:type="paragraph" w:customStyle="1" w:styleId="033">
    <w:name w:val="03标题3"/>
    <w:basedOn w:val="afc"/>
    <w:qFormat/>
    <w:pPr>
      <w:spacing w:beforeLines="100" w:afterLines="100" w:line="360" w:lineRule="auto"/>
      <w:jc w:val="left"/>
      <w:outlineLvl w:val="2"/>
    </w:pPr>
    <w:rPr>
      <w:rFonts w:ascii="黑体" w:eastAsia="黑体" w:hAnsi="黑体" w:cs="宋体"/>
      <w:color w:val="000000"/>
      <w:sz w:val="28"/>
      <w:szCs w:val="20"/>
    </w:rPr>
  </w:style>
  <w:style w:type="paragraph" w:customStyle="1" w:styleId="05">
    <w:name w:val="05正文段落"/>
    <w:basedOn w:val="afc"/>
    <w:qFormat/>
    <w:pPr>
      <w:numPr>
        <w:numId w:val="40"/>
      </w:numPr>
      <w:spacing w:line="360" w:lineRule="auto"/>
      <w:ind w:left="760"/>
      <w:jc w:val="left"/>
    </w:pPr>
    <w:rPr>
      <w:rFonts w:ascii="Calibri" w:hAnsi="Calibri" w:cs="宋体"/>
      <w:sz w:val="24"/>
      <w:szCs w:val="20"/>
      <w:lang w:val="en-AU"/>
    </w:rPr>
  </w:style>
  <w:style w:type="paragraph" w:customStyle="1" w:styleId="06">
    <w:name w:val="06表格内容"/>
    <w:basedOn w:val="afc"/>
    <w:qFormat/>
    <w:pPr>
      <w:jc w:val="left"/>
    </w:pPr>
    <w:rPr>
      <w:rFonts w:ascii="宋体" w:hAnsi="宋体" w:cs="宋体"/>
      <w:sz w:val="24"/>
      <w:szCs w:val="20"/>
    </w:rPr>
  </w:style>
  <w:style w:type="paragraph" w:customStyle="1" w:styleId="060">
    <w:name w:val="06表格头"/>
    <w:basedOn w:val="afc"/>
    <w:qFormat/>
    <w:pPr>
      <w:spacing w:line="360" w:lineRule="auto"/>
      <w:jc w:val="center"/>
    </w:pPr>
    <w:rPr>
      <w:rFonts w:ascii="宋体" w:hAnsi="宋体" w:cs="宋体"/>
      <w:b/>
      <w:bCs/>
      <w:sz w:val="24"/>
      <w:szCs w:val="20"/>
    </w:rPr>
  </w:style>
  <w:style w:type="paragraph" w:customStyle="1" w:styleId="afffffffffffffff1">
    <w:name w:val="功能点内容"/>
    <w:basedOn w:val="afc"/>
    <w:link w:val="Charfa"/>
    <w:qFormat/>
    <w:pPr>
      <w:spacing w:before="120" w:after="120" w:line="360" w:lineRule="auto"/>
      <w:ind w:firstLineChars="200" w:firstLine="480"/>
      <w:jc w:val="left"/>
    </w:pPr>
    <w:rPr>
      <w:rFonts w:ascii="宋体" w:hAnsi="宋体"/>
      <w:kern w:val="0"/>
      <w:sz w:val="24"/>
      <w:lang w:val="en-AU"/>
    </w:rPr>
  </w:style>
  <w:style w:type="character" w:customStyle="1" w:styleId="Charfa">
    <w:name w:val="功能点内容 Char"/>
    <w:link w:val="afffffffffffffff1"/>
    <w:qFormat/>
    <w:rPr>
      <w:rFonts w:ascii="宋体" w:hAnsi="宋体"/>
      <w:sz w:val="24"/>
      <w:szCs w:val="24"/>
      <w:lang w:val="en-AU" w:eastAsia="zh-CN"/>
    </w:rPr>
  </w:style>
  <w:style w:type="paragraph" w:customStyle="1" w:styleId="afffffffffffffff2">
    <w:name w:val="功能点题注"/>
    <w:basedOn w:val="aff7"/>
    <w:next w:val="afffffffffffffff1"/>
    <w:qFormat/>
    <w:pPr>
      <w:spacing w:beforeLines="50" w:afterLines="50" w:line="360" w:lineRule="auto"/>
    </w:pPr>
    <w:rPr>
      <w:rFonts w:ascii="黑体" w:hAnsi="黑体"/>
      <w:sz w:val="24"/>
      <w:szCs w:val="24"/>
    </w:rPr>
  </w:style>
  <w:style w:type="paragraph" w:customStyle="1" w:styleId="ListParagraph1">
    <w:name w:val="List Paragraph1"/>
    <w:basedOn w:val="afc"/>
    <w:uiPriority w:val="34"/>
    <w:qFormat/>
    <w:pPr>
      <w:widowControl/>
      <w:spacing w:after="200" w:line="276" w:lineRule="auto"/>
      <w:ind w:left="720"/>
      <w:contextualSpacing/>
      <w:jc w:val="left"/>
    </w:pPr>
    <w:rPr>
      <w:rFonts w:ascii="Calibri" w:hAnsi="Calibri"/>
      <w:kern w:val="0"/>
      <w:sz w:val="24"/>
      <w:szCs w:val="22"/>
      <w:lang w:eastAsia="en-US"/>
    </w:rPr>
  </w:style>
  <w:style w:type="character" w:customStyle="1" w:styleId="2Char4">
    <w:name w:val="正文首行缩进 2 Char"/>
    <w:basedOn w:val="Char14"/>
    <w:link w:val="5b"/>
    <w:qFormat/>
    <w:rPr>
      <w:kern w:val="2"/>
      <w:sz w:val="21"/>
      <w:szCs w:val="24"/>
    </w:rPr>
  </w:style>
  <w:style w:type="character" w:customStyle="1" w:styleId="Charfb">
    <w:name w:val="注释标题 Char"/>
    <w:qFormat/>
    <w:rPr>
      <w:kern w:val="2"/>
      <w:sz w:val="21"/>
      <w:szCs w:val="24"/>
    </w:rPr>
  </w:style>
  <w:style w:type="paragraph" w:customStyle="1" w:styleId="afffffffffffffff3">
    <w:name w:val="目录头"/>
    <w:basedOn w:val="afc"/>
    <w:uiPriority w:val="99"/>
    <w:qFormat/>
    <w:pPr>
      <w:widowControl/>
      <w:snapToGrid w:val="0"/>
      <w:spacing w:after="200" w:line="300" w:lineRule="auto"/>
      <w:jc w:val="center"/>
    </w:pPr>
    <w:rPr>
      <w:rFonts w:ascii="Calibri" w:hAnsi="Calibri" w:cs="宋体"/>
      <w:b/>
      <w:bCs/>
      <w:kern w:val="0"/>
      <w:sz w:val="32"/>
      <w:szCs w:val="20"/>
      <w:lang w:eastAsia="en-US"/>
    </w:rPr>
  </w:style>
  <w:style w:type="character" w:customStyle="1" w:styleId="Charfc">
    <w:name w:val="日期 Char"/>
    <w:qFormat/>
    <w:rPr>
      <w:kern w:val="2"/>
      <w:sz w:val="24"/>
    </w:rPr>
  </w:style>
  <w:style w:type="paragraph" w:customStyle="1" w:styleId="ORG">
    <w:name w:val="ORG正文"/>
    <w:basedOn w:val="afc"/>
    <w:link w:val="ORGChar"/>
    <w:uiPriority w:val="99"/>
    <w:qFormat/>
    <w:pPr>
      <w:widowControl/>
      <w:spacing w:before="120" w:after="120" w:line="360" w:lineRule="auto"/>
      <w:ind w:firstLineChars="200" w:firstLine="200"/>
      <w:jc w:val="left"/>
    </w:pPr>
    <w:rPr>
      <w:rFonts w:ascii="Arial" w:hAnsi="Arial"/>
      <w:kern w:val="0"/>
      <w:szCs w:val="20"/>
      <w:lang w:val="zh-CN" w:eastAsia="en-US"/>
    </w:rPr>
  </w:style>
  <w:style w:type="character" w:customStyle="1" w:styleId="ORGChar">
    <w:name w:val="ORG正文 Char"/>
    <w:link w:val="ORG"/>
    <w:uiPriority w:val="99"/>
    <w:qFormat/>
    <w:locked/>
    <w:rPr>
      <w:rFonts w:ascii="Arial" w:hAnsi="Arial"/>
      <w:sz w:val="21"/>
      <w:lang w:val="zh-CN" w:eastAsia="en-US"/>
    </w:rPr>
  </w:style>
  <w:style w:type="character" w:customStyle="1" w:styleId="Charfd">
    <w:name w:val="尾注文本 Char"/>
    <w:qFormat/>
    <w:rPr>
      <w:kern w:val="2"/>
      <w:sz w:val="21"/>
      <w:szCs w:val="24"/>
      <w:lang w:val="zh-CN" w:eastAsia="zh-CN"/>
    </w:rPr>
  </w:style>
  <w:style w:type="paragraph" w:customStyle="1" w:styleId="-4">
    <w:name w:val="标题-4"/>
    <w:basedOn w:val="41"/>
    <w:link w:val="-4Char"/>
    <w:uiPriority w:val="99"/>
    <w:qFormat/>
    <w:pPr>
      <w:widowControl/>
      <w:spacing w:before="200" w:after="360" w:line="276" w:lineRule="auto"/>
      <w:ind w:left="864" w:hanging="864"/>
      <w:jc w:val="left"/>
    </w:pPr>
    <w:rPr>
      <w:rFonts w:ascii="宋体" w:eastAsia="宋体" w:hAnsi="Calibri"/>
      <w:bCs w:val="0"/>
      <w:color w:val="4F81BD"/>
      <w:kern w:val="0"/>
      <w:szCs w:val="20"/>
      <w:lang w:val="zh-CN"/>
    </w:rPr>
  </w:style>
  <w:style w:type="character" w:customStyle="1" w:styleId="-4Char">
    <w:name w:val="标题-4 Char"/>
    <w:link w:val="-4"/>
    <w:uiPriority w:val="99"/>
    <w:qFormat/>
    <w:locked/>
    <w:rPr>
      <w:rFonts w:ascii="宋体"/>
      <w:b/>
      <w:color w:val="4F81BD"/>
      <w:sz w:val="28"/>
      <w:lang w:val="zh-CN" w:eastAsia="zh-CN"/>
    </w:rPr>
  </w:style>
  <w:style w:type="character" w:customStyle="1" w:styleId="5CharChar0">
    <w:name w:val="标题 5 Char Char"/>
    <w:uiPriority w:val="99"/>
    <w:qFormat/>
    <w:rPr>
      <w:rFonts w:eastAsia="宋体"/>
      <w:b/>
      <w:color w:val="4F81BD"/>
      <w:kern w:val="2"/>
      <w:sz w:val="24"/>
    </w:rPr>
  </w:style>
  <w:style w:type="paragraph" w:customStyle="1" w:styleId="-5">
    <w:name w:val="标题-5"/>
    <w:basedOn w:val="afc"/>
    <w:link w:val="-5Char"/>
    <w:uiPriority w:val="99"/>
    <w:qFormat/>
    <w:pPr>
      <w:keepNext/>
      <w:keepLines/>
      <w:widowControl/>
      <w:spacing w:before="200" w:afterLines="100" w:line="276" w:lineRule="auto"/>
      <w:jc w:val="left"/>
      <w:outlineLvl w:val="4"/>
    </w:pPr>
    <w:rPr>
      <w:rFonts w:ascii="宋体" w:hAnsi="Calibri"/>
      <w:b/>
      <w:color w:val="4F81BD"/>
      <w:kern w:val="0"/>
      <w:sz w:val="24"/>
      <w:szCs w:val="20"/>
      <w:lang w:val="zh-CN"/>
    </w:rPr>
  </w:style>
  <w:style w:type="character" w:customStyle="1" w:styleId="-5Char">
    <w:name w:val="标题-5 Char"/>
    <w:link w:val="-5"/>
    <w:uiPriority w:val="99"/>
    <w:qFormat/>
    <w:locked/>
    <w:rPr>
      <w:rFonts w:ascii="宋体"/>
      <w:b/>
      <w:color w:val="4F81BD"/>
      <w:sz w:val="24"/>
      <w:lang w:val="zh-CN" w:eastAsia="zh-CN"/>
    </w:rPr>
  </w:style>
  <w:style w:type="paragraph" w:customStyle="1" w:styleId="af0">
    <w:name w:val="功能点题标"/>
    <w:basedOn w:val="afc"/>
    <w:link w:val="Charfe"/>
    <w:qFormat/>
    <w:pPr>
      <w:numPr>
        <w:numId w:val="41"/>
      </w:numPr>
      <w:spacing w:beforeLines="50" w:afterLines="50" w:line="360" w:lineRule="auto"/>
      <w:ind w:left="993" w:hanging="567"/>
    </w:pPr>
    <w:rPr>
      <w:rFonts w:ascii="宋体" w:hAnsi="宋体"/>
      <w:b/>
      <w:color w:val="000000"/>
      <w:sz w:val="24"/>
      <w:lang w:val="zh-CN"/>
    </w:rPr>
  </w:style>
  <w:style w:type="character" w:customStyle="1" w:styleId="Charfe">
    <w:name w:val="功能点题标 Char"/>
    <w:link w:val="af0"/>
    <w:qFormat/>
    <w:rPr>
      <w:rFonts w:ascii="宋体" w:hAnsi="宋体"/>
      <w:b/>
      <w:color w:val="000000"/>
      <w:kern w:val="2"/>
      <w:sz w:val="24"/>
      <w:szCs w:val="24"/>
      <w:lang w:val="zh-CN"/>
    </w:rPr>
  </w:style>
  <w:style w:type="paragraph" w:customStyle="1" w:styleId="51">
    <w:name w:val="项目标题5"/>
    <w:basedOn w:val="afc"/>
    <w:qFormat/>
    <w:pPr>
      <w:numPr>
        <w:ilvl w:val="4"/>
        <w:numId w:val="42"/>
      </w:numPr>
    </w:pPr>
  </w:style>
  <w:style w:type="table" w:customStyle="1" w:styleId="3f4">
    <w:name w:val="网格型3"/>
    <w:basedOn w:val="aff"/>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彩色列表 - 强调文字颜色 12"/>
    <w:basedOn w:val="aff"/>
    <w:uiPriority w:val="34"/>
    <w:semiHidden/>
    <w:unhideWhenUsed/>
    <w:qFormat/>
    <w:rPr>
      <w:sz w:val="24"/>
      <w:szCs w:val="24"/>
    </w:rP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CharCharCharCharCharCharCharCharCharCharCharChar1Char">
    <w:name w:val="Char Char Char Char Char Char Char Char Char Char Char Char1 Char"/>
    <w:basedOn w:val="afc"/>
    <w:qFormat/>
  </w:style>
  <w:style w:type="paragraph" w:customStyle="1" w:styleId="Document1">
    <w:name w:val="Document 1"/>
    <w:qFormat/>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Charff">
    <w:name w:val="无间隔 Char"/>
    <w:uiPriority w:val="1"/>
    <w:qFormat/>
    <w:rPr>
      <w:b/>
      <w:kern w:val="2"/>
      <w:sz w:val="24"/>
      <w:szCs w:val="24"/>
    </w:rPr>
  </w:style>
  <w:style w:type="character" w:customStyle="1" w:styleId="Char1c">
    <w:name w:val="页脚 Char1"/>
    <w:qFormat/>
    <w:rPr>
      <w:kern w:val="2"/>
      <w:sz w:val="18"/>
      <w:szCs w:val="18"/>
    </w:rPr>
  </w:style>
  <w:style w:type="paragraph" w:customStyle="1" w:styleId="HN">
    <w:name w:val="HN编码"/>
    <w:basedOn w:val="afc"/>
    <w:link w:val="HNChar"/>
    <w:uiPriority w:val="99"/>
    <w:qFormat/>
    <w:pPr>
      <w:widowControl/>
      <w:spacing w:beforeLines="150" w:afterLines="150"/>
      <w:jc w:val="left"/>
    </w:pPr>
    <w:rPr>
      <w:kern w:val="0"/>
      <w:sz w:val="24"/>
      <w:lang w:val="zh-CN" w:eastAsia="en-US" w:bidi="en-US"/>
    </w:rPr>
  </w:style>
  <w:style w:type="character" w:customStyle="1" w:styleId="HNChar">
    <w:name w:val="HN编码 Char"/>
    <w:link w:val="HN"/>
    <w:uiPriority w:val="99"/>
    <w:qFormat/>
    <w:rPr>
      <w:rFonts w:ascii="Times New Roman" w:hAnsi="Times New Roman"/>
      <w:sz w:val="24"/>
      <w:szCs w:val="24"/>
      <w:lang w:val="zh-CN" w:eastAsia="en-US" w:bidi="en-US"/>
    </w:rPr>
  </w:style>
  <w:style w:type="paragraph" w:customStyle="1" w:styleId="afffffffffffffff4">
    <w:name w:val="标准"/>
    <w:basedOn w:val="afc"/>
    <w:qFormat/>
    <w:pPr>
      <w:adjustRightInd w:val="0"/>
      <w:spacing w:line="140" w:lineRule="atLeast"/>
      <w:ind w:firstLine="540"/>
      <w:textAlignment w:val="baseline"/>
    </w:pPr>
    <w:rPr>
      <w:kern w:val="0"/>
      <w:sz w:val="28"/>
      <w:szCs w:val="20"/>
    </w:rPr>
  </w:style>
  <w:style w:type="character" w:customStyle="1" w:styleId="1fb">
    <w:name w:val="未处理的提及1"/>
    <w:basedOn w:val="afe"/>
    <w:uiPriority w:val="99"/>
    <w:semiHidden/>
    <w:unhideWhenUsed/>
    <w:qFormat/>
    <w:rPr>
      <w:color w:val="605E5C"/>
      <w:shd w:val="clear" w:color="auto" w:fill="E1DFDD"/>
    </w:rPr>
  </w:style>
  <w:style w:type="character" w:customStyle="1" w:styleId="2fc">
    <w:name w:val="未处理的提及2"/>
    <w:basedOn w:val="afe"/>
    <w:uiPriority w:val="99"/>
    <w:semiHidden/>
    <w:unhideWhenUsed/>
    <w:qFormat/>
    <w:rPr>
      <w:color w:val="605E5C"/>
      <w:shd w:val="clear" w:color="auto" w:fill="E1DFDD"/>
    </w:rPr>
  </w:style>
  <w:style w:type="character" w:customStyle="1" w:styleId="3f5">
    <w:name w:val="未处理的提及3"/>
    <w:basedOn w:val="afe"/>
    <w:uiPriority w:val="99"/>
    <w:semiHidden/>
    <w:unhideWhenUsed/>
    <w:qFormat/>
    <w:rPr>
      <w:color w:val="605E5C"/>
      <w:shd w:val="clear" w:color="auto" w:fill="E1DFDD"/>
    </w:rPr>
  </w:style>
  <w:style w:type="paragraph" w:customStyle="1" w:styleId="TableParagraph">
    <w:name w:val="Table Paragraph"/>
    <w:basedOn w:val="afc"/>
    <w:uiPriority w:val="1"/>
    <w:qFormat/>
    <w:pPr>
      <w:autoSpaceDE w:val="0"/>
      <w:autoSpaceDN w:val="0"/>
      <w:jc w:val="left"/>
    </w:pPr>
    <w:rPr>
      <w:rFonts w:ascii="宋体" w:hAnsi="宋体" w:cs="宋体"/>
      <w:kern w:val="0"/>
      <w:sz w:val="22"/>
      <w:szCs w:val="22"/>
      <w:lang w:val="zh-CN" w:bidi="zh-CN"/>
    </w:rPr>
  </w:style>
  <w:style w:type="character" w:customStyle="1" w:styleId="1fc">
    <w:name w:val="明显引用 字符1"/>
    <w:basedOn w:val="afe"/>
    <w:uiPriority w:val="30"/>
    <w:rPr>
      <w:rFonts w:ascii="Times New Roman" w:hAnsi="Times New Roman"/>
      <w:i/>
      <w:iCs/>
      <w:color w:val="4F81BD" w:themeColor="accent1"/>
      <w:kern w:val="2"/>
      <w:sz w:val="21"/>
      <w:szCs w:val="24"/>
    </w:rPr>
  </w:style>
  <w:style w:type="character" w:customStyle="1" w:styleId="1fd">
    <w:name w:val="引用 字符1"/>
    <w:basedOn w:val="afe"/>
    <w:uiPriority w:val="29"/>
    <w:rPr>
      <w:rFonts w:ascii="Times New Roman" w:hAnsi="Times New Roman"/>
      <w:i/>
      <w:iCs/>
      <w:color w:val="404040" w:themeColor="text1" w:themeTint="BF"/>
      <w:kern w:val="2"/>
      <w:sz w:val="21"/>
      <w:szCs w:val="24"/>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Normal1">
    <w:name w:val="Table Normal1"/>
    <w:uiPriority w:val="2"/>
    <w:semiHidden/>
    <w:unhideWhenUsed/>
    <w:qFormat/>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table" w:customStyle="1" w:styleId="TableNormal2">
    <w:name w:val="Table Normal2"/>
    <w:uiPriority w:val="2"/>
    <w:semiHidden/>
    <w:unhideWhenUsed/>
    <w:qFormat/>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table" w:customStyle="1" w:styleId="TableNormal3">
    <w:name w:val="Table Normal3"/>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Normal4">
    <w:name w:val="Table Normal4"/>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customStyle="1" w:styleId="TableNormal5">
    <w:name w:val="Table Normal5"/>
    <w:uiPriority w:val="2"/>
    <w:semiHidden/>
    <w:unhideWhenUsed/>
    <w:qFormat/>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table" w:customStyle="1" w:styleId="TableNormal6">
    <w:name w:val="Table Normal6"/>
    <w:uiPriority w:val="2"/>
    <w:semiHidden/>
    <w:unhideWhenUsed/>
    <w:qFormat/>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table" w:customStyle="1" w:styleId="TableNormal7">
    <w:name w:val="Table Normal7"/>
    <w:uiPriority w:val="2"/>
    <w:semiHidden/>
    <w:unhideWhenUsed/>
    <w:qFormat/>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table" w:customStyle="1" w:styleId="TableNormal8">
    <w:name w:val="Table Normal8"/>
    <w:uiPriority w:val="2"/>
    <w:semiHidden/>
    <w:unhideWhenUsed/>
    <w:qFormat/>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table" w:customStyle="1" w:styleId="TableNormal9">
    <w:name w:val="Table Normal9"/>
    <w:uiPriority w:val="2"/>
    <w:semiHidden/>
    <w:unhideWhenUsed/>
    <w:qFormat/>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table" w:customStyle="1" w:styleId="TableNormal10">
    <w:name w:val="Table Normal10"/>
    <w:uiPriority w:val="2"/>
    <w:semiHidden/>
    <w:unhideWhenUsed/>
    <w:qFormat/>
    <w:pPr>
      <w:widowControl w:val="0"/>
      <w:autoSpaceDE w:val="0"/>
      <w:autoSpaceDN w:val="0"/>
    </w:pPr>
    <w:rPr>
      <w:rFonts w:ascii="等线" w:eastAsia="等线" w:hAnsi="等线"/>
      <w:sz w:val="22"/>
      <w:szCs w:val="22"/>
      <w:lang w:eastAsia="en-US"/>
    </w:rPr>
    <w:tblPr>
      <w:tblCellMar>
        <w:top w:w="0" w:type="dxa"/>
        <w:left w:w="0" w:type="dxa"/>
        <w:bottom w:w="0" w:type="dxa"/>
        <w:right w:w="0" w:type="dxa"/>
      </w:tblCellMar>
    </w:tblPr>
  </w:style>
  <w:style w:type="character" w:customStyle="1" w:styleId="49">
    <w:name w:val="未处理的提及4"/>
    <w:basedOn w:val="afe"/>
    <w:uiPriority w:val="99"/>
    <w:semiHidden/>
    <w:unhideWhenUsed/>
    <w:rPr>
      <w:color w:val="605E5C"/>
      <w:shd w:val="clear" w:color="auto" w:fill="E1DFDD"/>
    </w:rPr>
  </w:style>
  <w:style w:type="paragraph" w:customStyle="1" w:styleId="TOC30">
    <w:name w:val="TOC 标题3"/>
    <w:basedOn w:val="11"/>
    <w:next w:val="afc"/>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4a">
    <w:name w:val="修订4"/>
    <w:uiPriority w:val="99"/>
    <w:semiHidden/>
    <w:rPr>
      <w:rFonts w:ascii="Times New Roman" w:hAnsi="Times New Roman"/>
      <w:kern w:val="44"/>
      <w:sz w:val="24"/>
    </w:rPr>
  </w:style>
  <w:style w:type="paragraph" w:customStyle="1" w:styleId="4b">
    <w:name w:val="标题4"/>
    <w:basedOn w:val="afc"/>
    <w:pPr>
      <w:spacing w:before="240"/>
    </w:pPr>
    <w:rPr>
      <w:sz w:val="24"/>
      <w:szCs w:val="20"/>
    </w:rPr>
  </w:style>
  <w:style w:type="paragraph" w:customStyle="1" w:styleId="1fe">
    <w:name w:val="列表段落1"/>
    <w:basedOn w:val="afc"/>
    <w:uiPriority w:val="34"/>
    <w:qFormat/>
    <w:pPr>
      <w:adjustRightInd w:val="0"/>
      <w:spacing w:line="360" w:lineRule="atLeast"/>
      <w:ind w:firstLineChars="200" w:firstLine="420"/>
      <w:jc w:val="left"/>
      <w:textAlignment w:val="baseline"/>
    </w:pPr>
    <w:rPr>
      <w:kern w:val="44"/>
      <w:sz w:val="24"/>
      <w:szCs w:val="20"/>
    </w:rPr>
  </w:style>
  <w:style w:type="character" w:customStyle="1" w:styleId="Char1d">
    <w:name w:val="列出段落 Char1"/>
    <w:uiPriority w:val="34"/>
    <w:qFormat/>
    <w:locked/>
    <w:rPr>
      <w:kern w:val="4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Exts>
</s:customData>
</file>

<file path=customXml/itemProps1.xml><?xml version="1.0" encoding="utf-8"?>
<ds:datastoreItem xmlns:ds="http://schemas.openxmlformats.org/officeDocument/2006/customXml" ds:itemID="{E6366CA0-44C6-4BCB-AB55-1BF12DAC42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381</Words>
  <Characters>2176</Characters>
  <Application>Microsoft Office Word</Application>
  <DocSecurity>0</DocSecurity>
  <Lines>18</Lines>
  <Paragraphs>5</Paragraphs>
  <ScaleCrop>false</ScaleCrop>
  <Company>CNPE</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赵静</dc:creator>
  <cp:lastModifiedBy>赵 静</cp:lastModifiedBy>
  <cp:revision>378</cp:revision>
  <cp:lastPrinted>2020-03-24T01:22:00Z</cp:lastPrinted>
  <dcterms:created xsi:type="dcterms:W3CDTF">2019-05-28T07:01:00Z</dcterms:created>
  <dcterms:modified xsi:type="dcterms:W3CDTF">2021-12-22T10:18:00Z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6351DC1A048A47FA81C8F4798989FC0E</vt:lpwstr>
  </property>
</Properties>
</file>